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26" w:rsidRPr="00C710D9" w:rsidRDefault="008237C9" w:rsidP="00A72388">
      <w:pPr>
        <w:pStyle w:val="Hoofding"/>
        <w:rPr>
          <w:rFonts w:ascii="Verdana" w:hAnsi="Verdana"/>
        </w:rPr>
      </w:pPr>
      <w:r w:rsidRPr="00C710D9">
        <w:rPr>
          <w:rFonts w:ascii="Verdana" w:hAnsi="Verdana"/>
        </w:rPr>
        <w:t>Persmededeling</w:t>
      </w:r>
    </w:p>
    <w:p w:rsidR="008237C9" w:rsidRPr="003B7077" w:rsidRDefault="008237C9" w:rsidP="008237C9">
      <w:pPr>
        <w:pStyle w:val="Datum"/>
        <w:rPr>
          <w:lang w:val="nl-BE"/>
        </w:rPr>
      </w:pPr>
      <w:r w:rsidRPr="003B7077">
        <w:rPr>
          <w:lang w:val="nl-BE"/>
        </w:rPr>
        <w:t xml:space="preserve">Maandag </w:t>
      </w:r>
      <w:r w:rsidR="00C63F59">
        <w:rPr>
          <w:lang w:val="nl-NL"/>
        </w:rPr>
        <w:t>19 maart 2020</w:t>
      </w:r>
    </w:p>
    <w:p w:rsidR="008237C9" w:rsidRDefault="00F375FF" w:rsidP="00126C88">
      <w:pPr>
        <w:pStyle w:val="Departement"/>
      </w:pPr>
      <w:r>
        <w:t>AGENTSCHAP ZORG EN GEZONDHEID</w:t>
      </w:r>
      <w:r w:rsidR="00C63F59">
        <w:t xml:space="preserve"> en Kind en Gezin</w:t>
      </w:r>
    </w:p>
    <w:p w:rsidR="00817CDB" w:rsidRPr="00D12730" w:rsidRDefault="00C63F59" w:rsidP="00817CDB">
      <w:pPr>
        <w:pStyle w:val="HoofdingInleiding"/>
      </w:pPr>
      <w:r>
        <w:t xml:space="preserve">Uitstel maar zeker geen afstel </w:t>
      </w:r>
      <w:r w:rsidR="00227607">
        <w:t xml:space="preserve">voor vaccinaties bij </w:t>
      </w:r>
      <w:r w:rsidR="000B7DC8">
        <w:t>baby’s</w:t>
      </w:r>
    </w:p>
    <w:p w:rsidR="005D3074" w:rsidRDefault="00227607" w:rsidP="00DC594A">
      <w:r>
        <w:t xml:space="preserve">Het merendeel van de vaccinaties bij baby’s gebeurt in de consultatiebureaus van Kind en Gezin. Door de uitbraak van COVID-19 werken die </w:t>
      </w:r>
      <w:r w:rsidRPr="00227607">
        <w:t>consultatiebureaus</w:t>
      </w:r>
      <w:r>
        <w:t xml:space="preserve"> echter</w:t>
      </w:r>
      <w:r w:rsidRPr="00227607">
        <w:t xml:space="preserve"> met minder vrijwilligers</w:t>
      </w:r>
      <w:r>
        <w:t xml:space="preserve">, </w:t>
      </w:r>
      <w:r w:rsidRPr="00227607">
        <w:t>verpleegkundigen</w:t>
      </w:r>
      <w:r>
        <w:t xml:space="preserve"> en</w:t>
      </w:r>
      <w:r w:rsidRPr="00227607">
        <w:t xml:space="preserve"> artsen</w:t>
      </w:r>
      <w:r>
        <w:t xml:space="preserve">. Dat vraagt om een </w:t>
      </w:r>
      <w:proofErr w:type="spellStart"/>
      <w:r>
        <w:t>herorganisatie</w:t>
      </w:r>
      <w:proofErr w:type="spellEnd"/>
      <w:r>
        <w:t xml:space="preserve"> en prioritering in de manier van werken. De vaccinaties bij de baby’s worden daarom 2 weken opgeschort, maar worden met prioriteit terug opgestart vanaf 6 april. </w:t>
      </w:r>
    </w:p>
    <w:p w:rsidR="00227607" w:rsidRDefault="00227607" w:rsidP="00DC594A"/>
    <w:p w:rsidR="00227607" w:rsidRDefault="00227607" w:rsidP="00227607">
      <w:r>
        <w:t xml:space="preserve">Nele </w:t>
      </w:r>
      <w:r w:rsidR="00D3135D">
        <w:t>W</w:t>
      </w:r>
      <w:r>
        <w:t>outers, woordvoerder Kind en Gezin: “</w:t>
      </w:r>
      <w:r w:rsidRPr="00227607">
        <w:t>Op de consultatiebureaus werken we nu met minder vrijwilligers en verpleegkundigen, artsen werden opgevorderd en ouders belden massaal hun afspraak af.</w:t>
      </w:r>
      <w:r>
        <w:t xml:space="preserve"> De consultatiebureaus konden hun normale werking niet meer volhouden. </w:t>
      </w:r>
      <w:r w:rsidR="004E0696">
        <w:t xml:space="preserve">Op tijd vaccineren is zeer belangrijk bij baby’s. </w:t>
      </w:r>
      <w:r w:rsidRPr="00227607">
        <w:t xml:space="preserve">Daarom </w:t>
      </w:r>
      <w:proofErr w:type="spellStart"/>
      <w:r w:rsidRPr="00227607">
        <w:t>herorganiseert</w:t>
      </w:r>
      <w:proofErr w:type="spellEnd"/>
      <w:r w:rsidRPr="00227607">
        <w:t xml:space="preserve"> Kind en Gezin zich om vanaf maandag 6 april opnieuw te kunnen vaccineren.</w:t>
      </w:r>
      <w:r>
        <w:t xml:space="preserve"> </w:t>
      </w:r>
      <w:r w:rsidR="004E0696">
        <w:t>O</w:t>
      </w:r>
      <w:r w:rsidRPr="00227607">
        <w:t xml:space="preserve">nze focus </w:t>
      </w:r>
      <w:r w:rsidR="004E0696">
        <w:t>zal dan daarop liggen</w:t>
      </w:r>
      <w:r w:rsidRPr="00227607">
        <w:t>. Kind en Gezin zal de consultaties op een andere manier organiseren</w:t>
      </w:r>
      <w:r>
        <w:t xml:space="preserve"> en de ouders daarover tijdig informeren</w:t>
      </w:r>
      <w:r w:rsidRPr="00227607">
        <w:t>. Niet-dringende zaken stellen we uit.</w:t>
      </w:r>
      <w:r>
        <w:t>”</w:t>
      </w:r>
    </w:p>
    <w:p w:rsidR="00227607" w:rsidRDefault="00227607" w:rsidP="00227607"/>
    <w:p w:rsidR="00227607" w:rsidRDefault="00227607" w:rsidP="00227607">
      <w:r>
        <w:t>Joris Moonens, woordvoer</w:t>
      </w:r>
      <w:r w:rsidR="003C646B">
        <w:t>der</w:t>
      </w:r>
      <w:r>
        <w:t xml:space="preserve"> Zorg en Gezondheid: “</w:t>
      </w:r>
      <w:r w:rsidR="004E0696">
        <w:t xml:space="preserve">We moeten er absoluut over waken dat de vaccinaties zo snel mogelijk terug kunnen starten. Onze baby’s zijn </w:t>
      </w:r>
      <w:r w:rsidR="005B28FC">
        <w:t xml:space="preserve">minder </w:t>
      </w:r>
      <w:r w:rsidR="004E0696">
        <w:t xml:space="preserve">kwetsbaar voor het coronavirus, maar wel voor de </w:t>
      </w:r>
      <w:r w:rsidR="003C646B">
        <w:t xml:space="preserve">ziekten </w:t>
      </w:r>
      <w:r w:rsidR="004E0696">
        <w:t>waartegen we vaccineren, zoals mazelen en kinkhoest. Daarom net worden baby’s al heel vroeg gevaccineerd, de eerste vaccins zijn al aanbevolen op de leeftijd van 8 weken. Het kortstondige uitstel van de vaccinaties nu mag dus zeker geen afstel worden. We roepen de ouders met baby’ s dan ook op de communicatie van Kind en Gezin goed te volgen</w:t>
      </w:r>
      <w:r w:rsidR="003D0540">
        <w:t xml:space="preserve">. </w:t>
      </w:r>
      <w:r w:rsidR="003D0540" w:rsidRPr="003D0540">
        <w:t>Kind en Gezin zal alle ouders contacteren om de vaccinaties vanaf 6 april zo snel mogelijk in te plannen.”</w:t>
      </w:r>
    </w:p>
    <w:p w:rsidR="004E0696" w:rsidRDefault="004E0696" w:rsidP="00227607"/>
    <w:p w:rsidR="004E0696" w:rsidRPr="000B7DC8" w:rsidRDefault="004E0696" w:rsidP="004E0696">
      <w:r w:rsidRPr="000B7DC8">
        <w:t xml:space="preserve">Prof. Dr. Pierre Van Damme: “Vaccinaties blijven enorm belangrijk. We willen er niet nog een epidemie bovenop.” </w:t>
      </w:r>
    </w:p>
    <w:p w:rsidR="000B7DC8" w:rsidRPr="000B7DC8" w:rsidRDefault="000B7DC8" w:rsidP="004E0696"/>
    <w:p w:rsidR="000B7DC8" w:rsidRPr="000B7DC8" w:rsidRDefault="000B7DC8" w:rsidP="004E0696">
      <w:r w:rsidRPr="000B7DC8">
        <w:t xml:space="preserve">De vaccinaties bij kinderen in lagere en secundaire scholen zijn ook uitgesteld tot zolang de scholen hun normale werking moeten opschorten. Joris Moonens: “De centra voor leerlingenbegeleiding kunnen in deze periode niet alle leerlingen bereiken om te vaccineren en stellen daarom de vaccinatie uit. Voor onze schoolgaande jeugd is zo’n uitstel minder erg, zij zijn tegen de meeste ziektes al gevaccineerd toen ze baby waren. Maar ook bij hen moeten we opletten dat van uitstel geen afstel komt. We moeten er samen met de </w:t>
      </w:r>
      <w:proofErr w:type="spellStart"/>
      <w:r w:rsidRPr="000B7DC8">
        <w:t>CLB’s</w:t>
      </w:r>
      <w:proofErr w:type="spellEnd"/>
      <w:r w:rsidRPr="000B7DC8">
        <w:t xml:space="preserve"> alles aan doen om alle voorziene vaccinaties nog dit schooljaar te laten doorgaan.”</w:t>
      </w:r>
    </w:p>
    <w:p w:rsidR="000B7DC8" w:rsidRPr="000B7DC8" w:rsidRDefault="000B7DC8" w:rsidP="004E0696"/>
    <w:p w:rsidR="00227607" w:rsidRDefault="00227607" w:rsidP="00227607"/>
    <w:p w:rsidR="005D3074" w:rsidRPr="00C710D9" w:rsidRDefault="005D3074" w:rsidP="005D3074">
      <w:pPr>
        <w:pStyle w:val="Kop1"/>
        <w:numPr>
          <w:ilvl w:val="0"/>
          <w:numId w:val="0"/>
        </w:numPr>
        <w:ind w:left="432" w:hanging="432"/>
        <w:rPr>
          <w:rFonts w:ascii="Verdana" w:hAnsi="Verdana"/>
        </w:rPr>
      </w:pPr>
      <w:r w:rsidRPr="00C710D9">
        <w:rPr>
          <w:rFonts w:ascii="Verdana" w:hAnsi="Verdana"/>
        </w:rPr>
        <w:t>Perscontact</w:t>
      </w:r>
    </w:p>
    <w:p w:rsidR="005D3074" w:rsidRDefault="005D3074" w:rsidP="005D3074">
      <w:r>
        <w:t>Joris Moonens, woordvoerder Zorg en Gezondheid</w:t>
      </w:r>
    </w:p>
    <w:p w:rsidR="005D3074" w:rsidRDefault="00D12730" w:rsidP="005D3074">
      <w:pPr>
        <w:rPr>
          <w:rStyle w:val="Hyperlink"/>
        </w:rPr>
      </w:pPr>
      <w:r w:rsidRPr="00C63F59">
        <w:rPr>
          <w:b/>
        </w:rPr>
        <w:t>M</w:t>
      </w:r>
      <w:r w:rsidR="005D3074" w:rsidRPr="00C63F59">
        <w:t xml:space="preserve"> </w:t>
      </w:r>
      <w:r w:rsidRPr="00C63F59">
        <w:t>0490 65 46 40</w:t>
      </w:r>
      <w:r w:rsidR="005D3074" w:rsidRPr="00C63F59">
        <w:t xml:space="preserve">, </w:t>
      </w:r>
      <w:hyperlink r:id="rId11" w:history="1">
        <w:r w:rsidR="005D3074" w:rsidRPr="00C63F59">
          <w:rPr>
            <w:rStyle w:val="Hyperlink"/>
          </w:rPr>
          <w:t>joris.moonens@zorg-en-gezondheid.be</w:t>
        </w:r>
      </w:hyperlink>
    </w:p>
    <w:p w:rsidR="00BC6937" w:rsidRDefault="00BC6937" w:rsidP="005D3074">
      <w:pPr>
        <w:rPr>
          <w:rStyle w:val="Hyperlink"/>
        </w:rPr>
      </w:pPr>
    </w:p>
    <w:p w:rsidR="00BC6937" w:rsidRPr="00BC6937" w:rsidRDefault="00BC6937" w:rsidP="005D3074">
      <w:r w:rsidRPr="00BC6937">
        <w:t>Nele Wouters, woordvoerder Kind en gezin</w:t>
      </w:r>
    </w:p>
    <w:p w:rsidR="00BC6937" w:rsidRPr="00C63F59" w:rsidRDefault="00BC6937" w:rsidP="005D3074">
      <w:pPr>
        <w:rPr>
          <w:color w:val="3C96BE" w:themeColor="hyperlink"/>
          <w:u w:val="single"/>
        </w:rPr>
      </w:pPr>
      <w:r w:rsidRPr="00BC6937">
        <w:rPr>
          <w:b/>
          <w:bCs/>
        </w:rPr>
        <w:t>M</w:t>
      </w:r>
      <w:r w:rsidRPr="00BC6937">
        <w:t xml:space="preserve"> 0496 591 511 </w:t>
      </w:r>
      <w:r w:rsidRPr="00BC6937">
        <w:rPr>
          <w:rStyle w:val="Hyperlink"/>
        </w:rPr>
        <w:t>nele.wouters@kindengezin.be</w:t>
      </w:r>
    </w:p>
    <w:p w:rsidR="005D3074" w:rsidRPr="00C63F59" w:rsidRDefault="005D3074" w:rsidP="005D3074">
      <w:pPr>
        <w:rPr>
          <w:rStyle w:val="Nadruk"/>
        </w:rPr>
      </w:pPr>
    </w:p>
    <w:p w:rsidR="005D3074" w:rsidRPr="005D3074" w:rsidRDefault="005D3074" w:rsidP="005D3074">
      <w:pPr>
        <w:rPr>
          <w:rStyle w:val="Nadruk"/>
          <w:b w:val="0"/>
        </w:rPr>
      </w:pPr>
      <w:r w:rsidRPr="005D3074">
        <w:rPr>
          <w:rStyle w:val="Nadruk"/>
          <w:b w:val="0"/>
        </w:rPr>
        <w:t>///////////////////////////////////////////////////////////////////////</w:t>
      </w:r>
      <w:r>
        <w:rPr>
          <w:rStyle w:val="Nadruk"/>
          <w:b w:val="0"/>
        </w:rPr>
        <w:t>////////////////////////</w:t>
      </w:r>
    </w:p>
    <w:p w:rsidR="005D3074" w:rsidRPr="005D3074" w:rsidRDefault="005D3074" w:rsidP="005D3074">
      <w:pPr>
        <w:rPr>
          <w:b/>
          <w:i/>
        </w:rPr>
      </w:pPr>
      <w:r w:rsidRPr="005D3074">
        <w:rPr>
          <w:rStyle w:val="Nadruk"/>
          <w:b w:val="0"/>
          <w:i w:val="0"/>
        </w:rPr>
        <w:t>Zorg en Gezondheid is een agentschap van de Vlaamse overheid. We gaan samen met u voor meer gezondheid en betere zorg. We nodigen mensen uit om gezond te leven en ondersteunen hen hierbij. We beschermen hen tegen besmettelijke ziektes en een ongezond milieu en maken de tijdige opsporing van een aantal ziektes mogelijk. We dragen bij tot een netwerk van kwaliteitsvolle zorg voor en rond mensen die het nodig hebben. Met de Vlaamse sociale bescherming brengen we de betaalbaarheid van de zorg in het bereik van onze medeburgers. Om dit alles te realiseren erkennen en financieren we organisaties, zorgverleners en voorzieningen. We doen alles in partnerschap en in gedeelde verantwoordelijkheid met hen, met andere overheden én met de mensen zelf. Extra aandacht gaat daarbij naar de meest kwetsbaren.</w:t>
      </w:r>
    </w:p>
    <w:p w:rsidR="005D3074" w:rsidRPr="005D3074" w:rsidRDefault="005D3074" w:rsidP="00DC594A">
      <w:pPr>
        <w:rPr>
          <w:lang w:val="fr-FR"/>
        </w:rPr>
      </w:pPr>
    </w:p>
    <w:sectPr w:rsidR="005D3074" w:rsidRPr="005D3074" w:rsidSect="006F508E">
      <w:headerReference w:type="default" r:id="rId12"/>
      <w:footerReference w:type="default" r:id="rId13"/>
      <w:headerReference w:type="first" r:id="rId14"/>
      <w:footerReference w:type="first" r:id="rId15"/>
      <w:type w:val="continuous"/>
      <w:pgSz w:w="11906" w:h="16838"/>
      <w:pgMar w:top="3047" w:right="851" w:bottom="2410" w:left="1134" w:header="709" w:footer="7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7A" w:rsidRDefault="0009347A" w:rsidP="0072637C">
      <w:pPr>
        <w:spacing w:line="240" w:lineRule="auto"/>
      </w:pPr>
      <w:r>
        <w:separator/>
      </w:r>
    </w:p>
  </w:endnote>
  <w:endnote w:type="continuationSeparator" w:id="0">
    <w:p w:rsidR="0009347A" w:rsidRDefault="0009347A" w:rsidP="00726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FlandersArtSans-Regular"/>
    <w:panose1 w:val="00000000000000000000"/>
    <w:charset w:val="00"/>
    <w:family w:val="modern"/>
    <w:notTrueType/>
    <w:pitch w:val="variable"/>
    <w:sig w:usb0="00000007" w:usb1="00000000" w:usb2="00000000" w:usb3="00000000" w:csb0="00000093" w:csb1="00000000"/>
  </w:font>
  <w:font w:name="FlandersArtSans-Regular">
    <w:charset w:val="00"/>
    <w:family w:val="auto"/>
    <w:pitch w:val="variable"/>
    <w:sig w:usb0="00000007" w:usb1="00000000" w:usb2="00000000" w:usb3="00000000" w:csb0="00000093" w:csb1="00000000"/>
    <w:embedRegular r:id="rId1" w:fontKey="{F45C9A66-01EC-4D4C-B249-543E63984D0A}"/>
    <w:embedBold r:id="rId2" w:fontKey="{CDEF7FDC-109E-45D6-9208-17058EA1A15D}"/>
    <w:embedItalic r:id="rId3" w:fontKey="{A96839C3-852F-47D3-8329-9F5DCE729CA7}"/>
    <w:embedBoldItalic r:id="rId4" w:fontKey="{A02255E9-4454-4EE5-B14C-6567AD3DA979}"/>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Medium">
    <w:charset w:val="00"/>
    <w:family w:val="auto"/>
    <w:pitch w:val="variable"/>
    <w:sig w:usb0="00000007" w:usb1="00000000" w:usb2="00000000" w:usb3="00000000" w:csb0="00000093" w:csb1="00000000"/>
    <w:embedRegular r:id="rId5" w:subsetted="1" w:fontKey="{6EA433E5-6CDC-4624-9E00-68B7C1163C8D}"/>
  </w:font>
  <w:font w:name="Times">
    <w:panose1 w:val="02020603050405020304"/>
    <w:charset w:val="00"/>
    <w:family w:val="roman"/>
    <w:pitch w:val="variable"/>
    <w:sig w:usb0="E0002EFF" w:usb1="C000785B" w:usb2="00000009" w:usb3="00000000" w:csb0="000001FF" w:csb1="00000000"/>
  </w:font>
  <w:font w:name="FlandersArtSans-Bold">
    <w:charset w:val="00"/>
    <w:family w:val="auto"/>
    <w:pitch w:val="variable"/>
    <w:sig w:usb0="00000007" w:usb1="00000000" w:usb2="00000000" w:usb3="00000000" w:csb0="00000093" w:csb1="00000000"/>
  </w:font>
  <w:font w:name="FlandersArtSerif-Bold">
    <w:altName w:val="Courier New"/>
    <w:charset w:val="00"/>
    <w:family w:val="auto"/>
    <w:pitch w:val="variable"/>
    <w:sig w:usb0="00000001" w:usb1="00000000" w:usb2="00000000" w:usb3="00000000" w:csb0="00000093" w:csb1="00000000"/>
  </w:font>
  <w:font w:name="FlandersArtSerif-Regular">
    <w:charset w:val="00"/>
    <w:family w:val="auto"/>
    <w:pitch w:val="variable"/>
    <w:sig w:usb0="00000007" w:usb1="00000000" w:usb2="00000000" w:usb3="00000000" w:csb0="00000093" w:csb1="00000000"/>
  </w:font>
  <w:font w:name="FlandersArtSerif-Medium">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embedRegular r:id="rId6" w:subsetted="1" w:fontKey="{C96D6438-7841-4BA1-8968-8440CA9052C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7B" w:rsidRDefault="0070747B" w:rsidP="0070747B">
    <w:pPr>
      <w:pStyle w:val="paginering"/>
    </w:pPr>
    <w:r>
      <w:tab/>
    </w:r>
    <w:r>
      <w:tab/>
    </w:r>
    <w:r>
      <w:tab/>
    </w:r>
    <w:r>
      <w:tab/>
    </w:r>
    <w:r>
      <w:tab/>
      <w:t xml:space="preserve">pagina </w:t>
    </w:r>
    <w:r w:rsidR="000F5DBA">
      <w:fldChar w:fldCharType="begin"/>
    </w:r>
    <w:r w:rsidR="000F5DBA">
      <w:instrText xml:space="preserve"> PAGE  \* Arabic  \* MERGEFORMAT </w:instrText>
    </w:r>
    <w:r w:rsidR="000F5DBA">
      <w:fldChar w:fldCharType="separate"/>
    </w:r>
    <w:r w:rsidR="00C710D9">
      <w:t>2</w:t>
    </w:r>
    <w:r w:rsidR="000F5DBA">
      <w:fldChar w:fldCharType="end"/>
    </w:r>
    <w:r>
      <w:t xml:space="preserve"> van </w:t>
    </w:r>
    <w:r w:rsidR="0009347A">
      <w:fldChar w:fldCharType="begin"/>
    </w:r>
    <w:r w:rsidR="0009347A">
      <w:instrText xml:space="preserve"> NUMPAGES  \* Arabic  \* MERGEFORMAT </w:instrText>
    </w:r>
    <w:r w:rsidR="0009347A">
      <w:fldChar w:fldCharType="separate"/>
    </w:r>
    <w:r w:rsidR="00C710D9">
      <w:t>2</w:t>
    </w:r>
    <w:r w:rsidR="0009347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88" w:rsidRDefault="00217288" w:rsidP="00A71F50">
    <w:pPr>
      <w:pStyle w:val="paginering"/>
    </w:pPr>
    <w:r w:rsidRPr="002A48ED">
      <w:drawing>
        <wp:anchor distT="0" distB="0" distL="114300" distR="114300" simplePos="0" relativeHeight="251657216" behindDoc="1" locked="0" layoutInCell="0" allowOverlap="1" wp14:anchorId="260A3F82" wp14:editId="7233191E">
          <wp:simplePos x="0" y="0"/>
          <wp:positionH relativeFrom="page">
            <wp:posOffset>718961</wp:posOffset>
          </wp:positionH>
          <wp:positionV relativeFrom="page">
            <wp:posOffset>9822180</wp:posOffset>
          </wp:positionV>
          <wp:extent cx="745914" cy="331200"/>
          <wp:effectExtent l="19050" t="0" r="0" b="0"/>
          <wp:wrapNone/>
          <wp:docPr id="13"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r w:rsidR="00A71F50">
      <w:tab/>
    </w:r>
    <w:r w:rsidR="00A71F50">
      <w:tab/>
    </w:r>
    <w:r w:rsidR="00A71F50">
      <w:tab/>
    </w:r>
    <w:r w:rsidR="00A71F50">
      <w:tab/>
      <w:t xml:space="preserve">pagina </w:t>
    </w:r>
    <w:r w:rsidR="000F5DBA">
      <w:fldChar w:fldCharType="begin"/>
    </w:r>
    <w:r w:rsidR="000F5DBA">
      <w:instrText xml:space="preserve"> PAGE  \* Arabic  \* MERGEFORMAT </w:instrText>
    </w:r>
    <w:r w:rsidR="000F5DBA">
      <w:fldChar w:fldCharType="separate"/>
    </w:r>
    <w:r w:rsidR="00C710D9">
      <w:t>1</w:t>
    </w:r>
    <w:r w:rsidR="000F5DBA">
      <w:fldChar w:fldCharType="end"/>
    </w:r>
    <w:r w:rsidR="00A71F50">
      <w:t xml:space="preserve"> van</w:t>
    </w:r>
    <w:r w:rsidR="0070747B">
      <w:t xml:space="preserve"> </w:t>
    </w:r>
    <w:r w:rsidR="0009347A">
      <w:fldChar w:fldCharType="begin"/>
    </w:r>
    <w:r w:rsidR="0009347A">
      <w:instrText xml:space="preserve"> NUMPAGES  \* Arabic  \* MERGEFORMAT </w:instrText>
    </w:r>
    <w:r w:rsidR="0009347A">
      <w:fldChar w:fldCharType="separate"/>
    </w:r>
    <w:r w:rsidR="00C710D9">
      <w:t>2</w:t>
    </w:r>
    <w:r w:rsidR="0009347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7A" w:rsidRDefault="0009347A" w:rsidP="0072637C">
      <w:pPr>
        <w:spacing w:line="240" w:lineRule="auto"/>
      </w:pPr>
      <w:r>
        <w:separator/>
      </w:r>
    </w:p>
  </w:footnote>
  <w:footnote w:type="continuationSeparator" w:id="0">
    <w:p w:rsidR="0009347A" w:rsidRDefault="0009347A" w:rsidP="007263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88" w:rsidRPr="00D80500" w:rsidRDefault="00217288" w:rsidP="00D80500">
    <w:r w:rsidRPr="00217288">
      <w:rPr>
        <w:noProof/>
      </w:rPr>
      <w:drawing>
        <wp:anchor distT="0" distB="0" distL="114300" distR="114300" simplePos="0" relativeHeight="251658240" behindDoc="1" locked="0" layoutInCell="0" allowOverlap="1" wp14:anchorId="7BB0723D" wp14:editId="3B1B7902">
          <wp:simplePos x="0" y="0"/>
          <wp:positionH relativeFrom="page">
            <wp:posOffset>720090</wp:posOffset>
          </wp:positionH>
          <wp:positionV relativeFrom="page">
            <wp:posOffset>9822180</wp:posOffset>
          </wp:positionV>
          <wp:extent cx="748595" cy="327378"/>
          <wp:effectExtent l="19050" t="0" r="0" b="0"/>
          <wp:wrapNone/>
          <wp:docPr id="1"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88" w:rsidRDefault="00217288">
    <w:r>
      <w:rPr>
        <w:noProof/>
      </w:rPr>
      <w:drawing>
        <wp:anchor distT="0" distB="0" distL="114300" distR="114300" simplePos="0" relativeHeight="251656192" behindDoc="1" locked="0" layoutInCell="0" allowOverlap="1" wp14:anchorId="27FE1C77" wp14:editId="5A96D9CB">
          <wp:simplePos x="0" y="0"/>
          <wp:positionH relativeFrom="page">
            <wp:posOffset>720090</wp:posOffset>
          </wp:positionH>
          <wp:positionV relativeFrom="page">
            <wp:posOffset>540385</wp:posOffset>
          </wp:positionV>
          <wp:extent cx="1787379" cy="756000"/>
          <wp:effectExtent l="19050" t="0" r="3321" b="0"/>
          <wp:wrapNone/>
          <wp:docPr id="3" name="Afbeelding 2" descr="Vlaamse-Reg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1"/>
                  <a:stretch>
                    <a:fillRect/>
                  </a:stretch>
                </pic:blipFill>
                <pic:spPr>
                  <a:xfrm>
                    <a:off x="0" y="0"/>
                    <a:ext cx="1787379" cy="756000"/>
                  </a:xfrm>
                  <a:prstGeom prst="rect">
                    <a:avLst/>
                  </a:prstGeom>
                </pic:spPr>
              </pic:pic>
            </a:graphicData>
          </a:graphic>
        </wp:anchor>
      </w:drawing>
    </w:r>
    <w:r w:rsidR="00E80971">
      <w:rPr>
        <w:noProof/>
      </w:rPr>
      <mc:AlternateContent>
        <mc:Choice Requires="wps">
          <w:drawing>
            <wp:anchor distT="0" distB="0" distL="114300" distR="114300" simplePos="0" relativeHeight="251659264" behindDoc="1" locked="0" layoutInCell="1" allowOverlap="1" wp14:anchorId="682E3568" wp14:editId="4FC3CFDD">
              <wp:simplePos x="0" y="0"/>
              <wp:positionH relativeFrom="page">
                <wp:posOffset>20320</wp:posOffset>
              </wp:positionH>
              <wp:positionV relativeFrom="page">
                <wp:posOffset>2089150</wp:posOffset>
              </wp:positionV>
              <wp:extent cx="2210435" cy="7366000"/>
              <wp:effectExtent l="10795" t="12700" r="7620" b="12700"/>
              <wp:wrapTight wrapText="bothSides">
                <wp:wrapPolygon edited="0">
                  <wp:start x="-93" y="-65"/>
                  <wp:lineTo x="-93" y="21535"/>
                  <wp:lineTo x="21693" y="21535"/>
                  <wp:lineTo x="21693" y="-65"/>
                  <wp:lineTo x="-93" y="-65"/>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7366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D9183" id="Rectangle 7" o:spid="_x0000_s1026" style="position:absolute;margin-left:1.6pt;margin-top:164.5pt;width:174.05pt;height:5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" strokecolor="white [3212]">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F8D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7630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7E78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7819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C4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C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A6D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4A53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34A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8A89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59239E"/>
    <w:multiLevelType w:val="hybridMultilevel"/>
    <w:tmpl w:val="D0EA2788"/>
    <w:lvl w:ilvl="0" w:tplc="DCE0300E">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2"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3"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34108F"/>
    <w:multiLevelType w:val="hybridMultilevel"/>
    <w:tmpl w:val="6246B6F2"/>
    <w:lvl w:ilvl="0" w:tplc="EE108A88">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520868"/>
    <w:multiLevelType w:val="hybridMultilevel"/>
    <w:tmpl w:val="DAC07688"/>
    <w:lvl w:ilvl="0" w:tplc="A5C0513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D6689"/>
    <w:multiLevelType w:val="hybridMultilevel"/>
    <w:tmpl w:val="0CBCF1F8"/>
    <w:lvl w:ilvl="0" w:tplc="5888AE6E">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12F61"/>
    <w:multiLevelType w:val="hybridMultilevel"/>
    <w:tmpl w:val="4D7ABA52"/>
    <w:lvl w:ilvl="0" w:tplc="9558D08C">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3B7CB4"/>
    <w:multiLevelType w:val="hybridMultilevel"/>
    <w:tmpl w:val="12A810E2"/>
    <w:lvl w:ilvl="0" w:tplc="08BA11BE">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85613"/>
    <w:multiLevelType w:val="multilevel"/>
    <w:tmpl w:val="6322816A"/>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2" w15:restartNumberingAfterBreak="0">
    <w:nsid w:val="6BDE6ABF"/>
    <w:multiLevelType w:val="hybridMultilevel"/>
    <w:tmpl w:val="B9DA6702"/>
    <w:lvl w:ilvl="0" w:tplc="4154A160">
      <w:start w:val="1"/>
      <w:numFmt w:val="bullet"/>
      <w:pStyle w:val="Lijstopsomteken2"/>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EAA4CC9"/>
    <w:multiLevelType w:val="hybridMultilevel"/>
    <w:tmpl w:val="5302E810"/>
    <w:lvl w:ilvl="0" w:tplc="4C6E864A">
      <w:start w:val="1"/>
      <w:numFmt w:val="bullet"/>
      <w:pStyle w:val="Lijstopsomteken3"/>
      <w:lvlText w:val=""/>
      <w:lvlJc w:val="left"/>
      <w:pPr>
        <w:ind w:left="1070" w:hanging="360"/>
      </w:pPr>
      <w:rPr>
        <w:rFonts w:ascii="Wingdings 3" w:hAnsi="Wingdings 3" w:hint="default"/>
        <w:b w:val="0"/>
        <w:i w:val="0"/>
        <w:color w:val="auto"/>
        <w:sz w:val="18"/>
        <w:u w:val="none"/>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24" w15:restartNumberingAfterBreak="0">
    <w:nsid w:val="70B472DD"/>
    <w:multiLevelType w:val="multilevel"/>
    <w:tmpl w:val="3694529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2"/>
  </w:num>
  <w:num w:numId="2">
    <w:abstractNumId w:val="21"/>
  </w:num>
  <w:num w:numId="3">
    <w:abstractNumId w:val="17"/>
  </w:num>
  <w:num w:numId="4">
    <w:abstractNumId w:val="12"/>
  </w:num>
  <w:num w:numId="5">
    <w:abstractNumId w:val="21"/>
  </w:num>
  <w:num w:numId="6">
    <w:abstractNumId w:val="17"/>
  </w:num>
  <w:num w:numId="7">
    <w:abstractNumId w:val="12"/>
  </w:num>
  <w:num w:numId="8">
    <w:abstractNumId w:val="21"/>
  </w:num>
  <w:num w:numId="9">
    <w:abstractNumId w:val="1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13"/>
  </w:num>
  <w:num w:numId="31">
    <w:abstractNumId w:val="22"/>
  </w:num>
  <w:num w:numId="32">
    <w:abstractNumId w:val="23"/>
  </w:num>
  <w:num w:numId="33">
    <w:abstractNumId w:val="15"/>
  </w:num>
  <w:num w:numId="34">
    <w:abstractNumId w:val="11"/>
  </w:num>
  <w:num w:numId="35">
    <w:abstractNumId w:val="20"/>
  </w:num>
  <w:num w:numId="36">
    <w:abstractNumId w:val="18"/>
  </w:num>
  <w:num w:numId="37">
    <w:abstractNumId w:val="16"/>
  </w:num>
  <w:num w:numId="38">
    <w:abstractNumId w:val="1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embedSystemFonts/>
  <w:saveSubsetFont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59"/>
    <w:rsid w:val="000000DF"/>
    <w:rsid w:val="000022A8"/>
    <w:rsid w:val="000208C8"/>
    <w:rsid w:val="00031126"/>
    <w:rsid w:val="00040923"/>
    <w:rsid w:val="00075F1A"/>
    <w:rsid w:val="0008357C"/>
    <w:rsid w:val="00091EA7"/>
    <w:rsid w:val="00092270"/>
    <w:rsid w:val="0009347A"/>
    <w:rsid w:val="00097F5F"/>
    <w:rsid w:val="000B2EE3"/>
    <w:rsid w:val="000B4A0B"/>
    <w:rsid w:val="000B7DC8"/>
    <w:rsid w:val="000F5DBA"/>
    <w:rsid w:val="00104A08"/>
    <w:rsid w:val="001214C8"/>
    <w:rsid w:val="00126C88"/>
    <w:rsid w:val="00130FBF"/>
    <w:rsid w:val="00131426"/>
    <w:rsid w:val="001322A5"/>
    <w:rsid w:val="001407BC"/>
    <w:rsid w:val="00141390"/>
    <w:rsid w:val="001775BC"/>
    <w:rsid w:val="001779CF"/>
    <w:rsid w:val="00182415"/>
    <w:rsid w:val="00185D44"/>
    <w:rsid w:val="001A5463"/>
    <w:rsid w:val="001A616B"/>
    <w:rsid w:val="001E4DB8"/>
    <w:rsid w:val="001F74BF"/>
    <w:rsid w:val="001F787C"/>
    <w:rsid w:val="002009A6"/>
    <w:rsid w:val="00201DFB"/>
    <w:rsid w:val="002128D5"/>
    <w:rsid w:val="00217288"/>
    <w:rsid w:val="0022030F"/>
    <w:rsid w:val="00221A62"/>
    <w:rsid w:val="00227607"/>
    <w:rsid w:val="00236529"/>
    <w:rsid w:val="002505AB"/>
    <w:rsid w:val="00250E14"/>
    <w:rsid w:val="0025484B"/>
    <w:rsid w:val="00263EBD"/>
    <w:rsid w:val="00283CE1"/>
    <w:rsid w:val="002A48ED"/>
    <w:rsid w:val="002D1D9C"/>
    <w:rsid w:val="002E69CD"/>
    <w:rsid w:val="00322162"/>
    <w:rsid w:val="00322225"/>
    <w:rsid w:val="003319C3"/>
    <w:rsid w:val="003403D5"/>
    <w:rsid w:val="00353F93"/>
    <w:rsid w:val="00384F8D"/>
    <w:rsid w:val="003B1813"/>
    <w:rsid w:val="003B36FF"/>
    <w:rsid w:val="003B7077"/>
    <w:rsid w:val="003C036B"/>
    <w:rsid w:val="003C1E8D"/>
    <w:rsid w:val="003C646B"/>
    <w:rsid w:val="003C67C4"/>
    <w:rsid w:val="003D0540"/>
    <w:rsid w:val="003D4378"/>
    <w:rsid w:val="003E098A"/>
    <w:rsid w:val="0040116B"/>
    <w:rsid w:val="00447380"/>
    <w:rsid w:val="004512CE"/>
    <w:rsid w:val="00457E74"/>
    <w:rsid w:val="0047724A"/>
    <w:rsid w:val="004949E6"/>
    <w:rsid w:val="00494DCD"/>
    <w:rsid w:val="004A3566"/>
    <w:rsid w:val="004C3A9D"/>
    <w:rsid w:val="004C6C4A"/>
    <w:rsid w:val="004C7A49"/>
    <w:rsid w:val="004D77BE"/>
    <w:rsid w:val="004E0696"/>
    <w:rsid w:val="004F490B"/>
    <w:rsid w:val="005111AA"/>
    <w:rsid w:val="00552121"/>
    <w:rsid w:val="00552AE0"/>
    <w:rsid w:val="00552E95"/>
    <w:rsid w:val="005640C1"/>
    <w:rsid w:val="00570B08"/>
    <w:rsid w:val="00581BCF"/>
    <w:rsid w:val="00586A40"/>
    <w:rsid w:val="005905D9"/>
    <w:rsid w:val="0059115F"/>
    <w:rsid w:val="00597349"/>
    <w:rsid w:val="005A24BC"/>
    <w:rsid w:val="005A3E32"/>
    <w:rsid w:val="005B28FC"/>
    <w:rsid w:val="005C32FE"/>
    <w:rsid w:val="005D2C26"/>
    <w:rsid w:val="005D3074"/>
    <w:rsid w:val="005E75F0"/>
    <w:rsid w:val="005F0793"/>
    <w:rsid w:val="005F7F3C"/>
    <w:rsid w:val="006219A2"/>
    <w:rsid w:val="00637050"/>
    <w:rsid w:val="0064678D"/>
    <w:rsid w:val="006521B3"/>
    <w:rsid w:val="0066033B"/>
    <w:rsid w:val="00663961"/>
    <w:rsid w:val="00666FD9"/>
    <w:rsid w:val="00691B83"/>
    <w:rsid w:val="006969D3"/>
    <w:rsid w:val="006A1F1C"/>
    <w:rsid w:val="006B1D71"/>
    <w:rsid w:val="006B5BAD"/>
    <w:rsid w:val="006C3A41"/>
    <w:rsid w:val="006D11F7"/>
    <w:rsid w:val="006D729D"/>
    <w:rsid w:val="006E0B23"/>
    <w:rsid w:val="006F508E"/>
    <w:rsid w:val="00700416"/>
    <w:rsid w:val="00702A94"/>
    <w:rsid w:val="007044E4"/>
    <w:rsid w:val="0070747B"/>
    <w:rsid w:val="007201E8"/>
    <w:rsid w:val="007257E8"/>
    <w:rsid w:val="0072637C"/>
    <w:rsid w:val="007334A3"/>
    <w:rsid w:val="00742516"/>
    <w:rsid w:val="0074584F"/>
    <w:rsid w:val="007729B4"/>
    <w:rsid w:val="00773EDD"/>
    <w:rsid w:val="00784A0C"/>
    <w:rsid w:val="0078520E"/>
    <w:rsid w:val="00786BC4"/>
    <w:rsid w:val="007A7034"/>
    <w:rsid w:val="007A74AA"/>
    <w:rsid w:val="007C179A"/>
    <w:rsid w:val="007E21F7"/>
    <w:rsid w:val="00802C83"/>
    <w:rsid w:val="0080309E"/>
    <w:rsid w:val="008172D2"/>
    <w:rsid w:val="00817CDB"/>
    <w:rsid w:val="008237C9"/>
    <w:rsid w:val="0082666E"/>
    <w:rsid w:val="00827F99"/>
    <w:rsid w:val="00850F07"/>
    <w:rsid w:val="00875CB9"/>
    <w:rsid w:val="008847A9"/>
    <w:rsid w:val="008E2382"/>
    <w:rsid w:val="008F7675"/>
    <w:rsid w:val="00907E8A"/>
    <w:rsid w:val="00915B71"/>
    <w:rsid w:val="00923FDE"/>
    <w:rsid w:val="009438C8"/>
    <w:rsid w:val="00952308"/>
    <w:rsid w:val="009772F2"/>
    <w:rsid w:val="009A05E5"/>
    <w:rsid w:val="009D39D6"/>
    <w:rsid w:val="009E02B1"/>
    <w:rsid w:val="009F258A"/>
    <w:rsid w:val="00A0747C"/>
    <w:rsid w:val="00A210AC"/>
    <w:rsid w:val="00A4024F"/>
    <w:rsid w:val="00A40759"/>
    <w:rsid w:val="00A41118"/>
    <w:rsid w:val="00A4454F"/>
    <w:rsid w:val="00A46FFD"/>
    <w:rsid w:val="00A558A4"/>
    <w:rsid w:val="00A71F50"/>
    <w:rsid w:val="00A72388"/>
    <w:rsid w:val="00A805E2"/>
    <w:rsid w:val="00A87F01"/>
    <w:rsid w:val="00AA343E"/>
    <w:rsid w:val="00AA4A42"/>
    <w:rsid w:val="00AB3005"/>
    <w:rsid w:val="00AC0224"/>
    <w:rsid w:val="00AE3518"/>
    <w:rsid w:val="00AE5B92"/>
    <w:rsid w:val="00AF1823"/>
    <w:rsid w:val="00AF35E1"/>
    <w:rsid w:val="00B07522"/>
    <w:rsid w:val="00B10669"/>
    <w:rsid w:val="00B27500"/>
    <w:rsid w:val="00B34B11"/>
    <w:rsid w:val="00B35547"/>
    <w:rsid w:val="00B415BE"/>
    <w:rsid w:val="00B472A6"/>
    <w:rsid w:val="00B64C91"/>
    <w:rsid w:val="00B74B2F"/>
    <w:rsid w:val="00B74EBB"/>
    <w:rsid w:val="00B75FD3"/>
    <w:rsid w:val="00BC6937"/>
    <w:rsid w:val="00BD2023"/>
    <w:rsid w:val="00C1312B"/>
    <w:rsid w:val="00C3535C"/>
    <w:rsid w:val="00C36418"/>
    <w:rsid w:val="00C36AAE"/>
    <w:rsid w:val="00C63F59"/>
    <w:rsid w:val="00C710D9"/>
    <w:rsid w:val="00C73143"/>
    <w:rsid w:val="00C75A10"/>
    <w:rsid w:val="00C84E9D"/>
    <w:rsid w:val="00C861E0"/>
    <w:rsid w:val="00C90B9F"/>
    <w:rsid w:val="00C90D99"/>
    <w:rsid w:val="00C9432A"/>
    <w:rsid w:val="00C97077"/>
    <w:rsid w:val="00CA359D"/>
    <w:rsid w:val="00CA77F6"/>
    <w:rsid w:val="00CB35C6"/>
    <w:rsid w:val="00D11E59"/>
    <w:rsid w:val="00D12730"/>
    <w:rsid w:val="00D220EC"/>
    <w:rsid w:val="00D3135D"/>
    <w:rsid w:val="00D537C9"/>
    <w:rsid w:val="00D6051C"/>
    <w:rsid w:val="00D80500"/>
    <w:rsid w:val="00D94E6F"/>
    <w:rsid w:val="00DA15E3"/>
    <w:rsid w:val="00DA630E"/>
    <w:rsid w:val="00DC25D9"/>
    <w:rsid w:val="00DC389A"/>
    <w:rsid w:val="00DC594A"/>
    <w:rsid w:val="00DE01B3"/>
    <w:rsid w:val="00DE692D"/>
    <w:rsid w:val="00DF004A"/>
    <w:rsid w:val="00DF0B4E"/>
    <w:rsid w:val="00DF10EA"/>
    <w:rsid w:val="00DF26BC"/>
    <w:rsid w:val="00E25E6E"/>
    <w:rsid w:val="00E3543B"/>
    <w:rsid w:val="00E4280E"/>
    <w:rsid w:val="00E55671"/>
    <w:rsid w:val="00E70530"/>
    <w:rsid w:val="00E77775"/>
    <w:rsid w:val="00E80971"/>
    <w:rsid w:val="00E82A68"/>
    <w:rsid w:val="00EE585D"/>
    <w:rsid w:val="00F12A60"/>
    <w:rsid w:val="00F301E1"/>
    <w:rsid w:val="00F375FF"/>
    <w:rsid w:val="00F53C62"/>
    <w:rsid w:val="00F65B28"/>
    <w:rsid w:val="00F73A8D"/>
    <w:rsid w:val="00F84A4A"/>
    <w:rsid w:val="00F956FB"/>
    <w:rsid w:val="00FB467D"/>
    <w:rsid w:val="00FB4B65"/>
    <w:rsid w:val="00FB65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64A75"/>
  <w15:docId w15:val="{BEAD06DC-FCB0-4AFC-9115-AAD27D4C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2" w:unhideWhenUsed="1"/>
    <w:lsdException w:name="List Bullet" w:semiHidden="1" w:uiPriority="2" w:unhideWhenUsed="1" w:qFormat="1"/>
    <w:lsdException w:name="List Number" w:semiHidden="1" w:uiPriority="2" w:unhideWhenUsed="1"/>
    <w:lsdException w:name="List 2" w:semiHidden="1" w:uiPriority="2" w:unhideWhenUsed="1"/>
    <w:lsdException w:name="List 3" w:semiHidden="1" w:uiPriority="2" w:unhideWhenUsed="1"/>
    <w:lsdException w:name="List 4" w:semiHidden="1" w:uiPriority="2" w:unhideWhenUsed="1"/>
    <w:lsdException w:name="List 5" w:semiHidden="1" w:uiPriority="2"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20EC"/>
    <w:pPr>
      <w:spacing w:after="0" w:line="270" w:lineRule="exact"/>
    </w:pPr>
    <w:rPr>
      <w:rFonts w:ascii="FlandersArtSans-Regular" w:hAnsi="FlandersArtSans-Regular" w:cs="Times New Roman"/>
      <w:lang w:val="nl-BE" w:eastAsia="nl-BE" w:bidi="ar-SA"/>
    </w:rPr>
  </w:style>
  <w:style w:type="paragraph" w:styleId="Kop1">
    <w:name w:val="heading 1"/>
    <w:basedOn w:val="Standaard"/>
    <w:next w:val="Standaard"/>
    <w:link w:val="Kop1Char"/>
    <w:uiPriority w:val="2"/>
    <w:qFormat/>
    <w:rsid w:val="00A72388"/>
    <w:pPr>
      <w:keepNext/>
      <w:keepLines/>
      <w:numPr>
        <w:numId w:val="29"/>
      </w:numPr>
      <w:spacing w:before="480" w:after="480" w:line="432" w:lineRule="exact"/>
      <w:contextualSpacing/>
      <w:outlineLvl w:val="0"/>
    </w:pPr>
    <w:rPr>
      <w:rFonts w:ascii="FlandersArtSans-Bold" w:eastAsiaTheme="majorEastAsia" w:hAnsi="FlandersArtSans-Bold" w:cstheme="majorBidi"/>
      <w:bCs/>
      <w:caps/>
      <w:color w:val="3C3D3C"/>
      <w:sz w:val="36"/>
      <w:szCs w:val="52"/>
      <w:lang w:eastAsia="en-US"/>
    </w:rPr>
  </w:style>
  <w:style w:type="paragraph" w:styleId="Kop2">
    <w:name w:val="heading 2"/>
    <w:basedOn w:val="Standaard"/>
    <w:next w:val="Standaard"/>
    <w:link w:val="Kop2Char"/>
    <w:uiPriority w:val="2"/>
    <w:qFormat/>
    <w:rsid w:val="00A72388"/>
    <w:pPr>
      <w:keepNext/>
      <w:keepLines/>
      <w:numPr>
        <w:ilvl w:val="1"/>
        <w:numId w:val="29"/>
      </w:numPr>
      <w:spacing w:before="200" w:after="240" w:line="400" w:lineRule="exact"/>
      <w:contextualSpacing/>
      <w:outlineLvl w:val="1"/>
    </w:pPr>
    <w:rPr>
      <w:rFonts w:eastAsiaTheme="majorEastAsia" w:cstheme="majorBidi"/>
      <w:bCs/>
      <w:caps/>
      <w:color w:val="373636" w:themeColor="text1"/>
      <w:sz w:val="32"/>
      <w:szCs w:val="32"/>
      <w:u w:val="dotted"/>
      <w:lang w:eastAsia="en-US"/>
    </w:rPr>
  </w:style>
  <w:style w:type="paragraph" w:styleId="Kop3">
    <w:name w:val="heading 3"/>
    <w:basedOn w:val="Standaard"/>
    <w:next w:val="Standaard"/>
    <w:link w:val="Kop3Char"/>
    <w:uiPriority w:val="2"/>
    <w:qFormat/>
    <w:rsid w:val="00A72388"/>
    <w:pPr>
      <w:keepNext/>
      <w:keepLines/>
      <w:numPr>
        <w:ilvl w:val="2"/>
        <w:numId w:val="29"/>
      </w:numPr>
      <w:spacing w:before="200" w:after="120" w:line="288" w:lineRule="exact"/>
      <w:contextualSpacing/>
      <w:outlineLvl w:val="2"/>
    </w:pPr>
    <w:rPr>
      <w:rFonts w:ascii="FlandersArtSerif-Bold" w:eastAsiaTheme="majorEastAsia" w:hAnsi="FlandersArtSerif-Bold" w:cstheme="majorBidi"/>
      <w:bCs/>
      <w:color w:val="9B9DA0"/>
      <w:sz w:val="24"/>
      <w:szCs w:val="24"/>
      <w:lang w:eastAsia="en-US"/>
    </w:rPr>
  </w:style>
  <w:style w:type="paragraph" w:styleId="Kop4">
    <w:name w:val="heading 4"/>
    <w:basedOn w:val="Standaard"/>
    <w:next w:val="Standaard"/>
    <w:link w:val="Kop4Char"/>
    <w:uiPriority w:val="2"/>
    <w:qFormat/>
    <w:rsid w:val="00A72388"/>
    <w:pPr>
      <w:keepNext/>
      <w:keepLines/>
      <w:numPr>
        <w:ilvl w:val="3"/>
        <w:numId w:val="29"/>
      </w:numPr>
      <w:spacing w:before="200"/>
      <w:contextualSpacing/>
      <w:outlineLvl w:val="3"/>
    </w:pPr>
    <w:rPr>
      <w:rFonts w:ascii="FlandersArtSerif-Bold" w:eastAsiaTheme="majorEastAsia" w:hAnsi="FlandersArtSerif-Bold" w:cstheme="majorBidi"/>
      <w:bCs/>
      <w:iCs/>
      <w:color w:val="373636" w:themeColor="text1"/>
      <w:u w:val="single"/>
      <w:lang w:eastAsia="en-US"/>
    </w:rPr>
  </w:style>
  <w:style w:type="paragraph" w:styleId="Kop5">
    <w:name w:val="heading 5"/>
    <w:basedOn w:val="Standaard"/>
    <w:next w:val="Standaard"/>
    <w:link w:val="Kop5Char"/>
    <w:uiPriority w:val="2"/>
    <w:rsid w:val="00A72388"/>
    <w:pPr>
      <w:keepNext/>
      <w:keepLines/>
      <w:numPr>
        <w:ilvl w:val="4"/>
        <w:numId w:val="29"/>
      </w:numPr>
      <w:spacing w:before="200"/>
      <w:contextualSpacing/>
      <w:outlineLvl w:val="4"/>
    </w:pPr>
    <w:rPr>
      <w:rFonts w:eastAsiaTheme="majorEastAsia" w:cstheme="majorBidi"/>
      <w:color w:val="3C3D3C"/>
      <w:lang w:eastAsia="en-US"/>
    </w:rPr>
  </w:style>
  <w:style w:type="paragraph" w:styleId="Kop6">
    <w:name w:val="heading 6"/>
    <w:basedOn w:val="Standaard"/>
    <w:next w:val="Standaard"/>
    <w:link w:val="Kop6Char"/>
    <w:uiPriority w:val="2"/>
    <w:rsid w:val="00A72388"/>
    <w:pPr>
      <w:keepNext/>
      <w:keepLines/>
      <w:numPr>
        <w:ilvl w:val="5"/>
        <w:numId w:val="29"/>
      </w:numPr>
      <w:spacing w:before="200"/>
      <w:contextualSpacing/>
      <w:outlineLvl w:val="5"/>
    </w:pPr>
    <w:rPr>
      <w:rFonts w:ascii="FlandersArtSerif-Regular" w:eastAsiaTheme="majorEastAsia" w:hAnsi="FlandersArtSerif-Regular" w:cstheme="majorBidi"/>
      <w:iCs/>
      <w:color w:val="6F7173"/>
      <w:lang w:eastAsia="en-US"/>
    </w:rPr>
  </w:style>
  <w:style w:type="paragraph" w:styleId="Kop7">
    <w:name w:val="heading 7"/>
    <w:basedOn w:val="Standaard"/>
    <w:next w:val="Standaard"/>
    <w:link w:val="Kop7Char"/>
    <w:uiPriority w:val="2"/>
    <w:rsid w:val="00A72388"/>
    <w:pPr>
      <w:keepNext/>
      <w:keepLines/>
      <w:numPr>
        <w:ilvl w:val="6"/>
        <w:numId w:val="29"/>
      </w:numPr>
      <w:spacing w:before="200"/>
      <w:contextualSpacing/>
      <w:outlineLvl w:val="6"/>
    </w:pPr>
    <w:rPr>
      <w:rFonts w:ascii="FlandersArtSerif-Medium" w:eastAsiaTheme="majorEastAsia" w:hAnsi="FlandersArtSerif-Medium" w:cstheme="majorBidi"/>
      <w:iCs/>
      <w:color w:val="9B9DA0"/>
      <w:lang w:eastAsia="en-US"/>
    </w:rPr>
  </w:style>
  <w:style w:type="paragraph" w:styleId="Kop8">
    <w:name w:val="heading 8"/>
    <w:basedOn w:val="Standaard"/>
    <w:next w:val="Standaard"/>
    <w:link w:val="Kop8Char"/>
    <w:uiPriority w:val="2"/>
    <w:rsid w:val="00A72388"/>
    <w:pPr>
      <w:keepNext/>
      <w:keepLines/>
      <w:numPr>
        <w:ilvl w:val="7"/>
        <w:numId w:val="29"/>
      </w:numPr>
      <w:spacing w:before="200"/>
      <w:contextualSpacing/>
      <w:outlineLvl w:val="7"/>
    </w:pPr>
    <w:rPr>
      <w:rFonts w:ascii="FlandersArtSerif-Regular" w:eastAsiaTheme="majorEastAsia" w:hAnsi="FlandersArtSerif-Regular" w:cstheme="majorBidi"/>
      <w:color w:val="3C3D3C"/>
      <w:szCs w:val="20"/>
      <w:lang w:eastAsia="en-US"/>
    </w:rPr>
  </w:style>
  <w:style w:type="paragraph" w:styleId="Kop9">
    <w:name w:val="heading 9"/>
    <w:basedOn w:val="Standaard"/>
    <w:next w:val="Standaard"/>
    <w:link w:val="Kop9Char"/>
    <w:uiPriority w:val="2"/>
    <w:rsid w:val="00A72388"/>
    <w:pPr>
      <w:keepNext/>
      <w:keepLines/>
      <w:numPr>
        <w:ilvl w:val="8"/>
        <w:numId w:val="29"/>
      </w:numPr>
      <w:spacing w:before="200"/>
      <w:contextualSpacing/>
      <w:outlineLvl w:val="8"/>
    </w:pPr>
    <w:rPr>
      <w:rFonts w:ascii="FlandersArtSerif-Regular" w:eastAsiaTheme="majorEastAsia" w:hAnsi="FlandersArtSerif-Regular" w:cstheme="majorBidi"/>
      <w:iCs/>
      <w:color w:val="6F7173"/>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uiPriority w:val="5"/>
    <w:qFormat/>
    <w:rsid w:val="00D220EC"/>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Adresafzender">
    <w:name w:val="Adres afzender"/>
    <w:basedOn w:val="Standaard"/>
    <w:uiPriority w:val="5"/>
    <w:qFormat/>
    <w:rsid w:val="00D220EC"/>
    <w:pPr>
      <w:tabs>
        <w:tab w:val="center" w:pos="4320"/>
        <w:tab w:val="right" w:pos="8640"/>
      </w:tabs>
    </w:pPr>
    <w:rPr>
      <w:sz w:val="20"/>
    </w:rPr>
  </w:style>
  <w:style w:type="paragraph" w:customStyle="1" w:styleId="AdresNaam">
    <w:name w:val="Adres Naam"/>
    <w:basedOn w:val="Adresafzender"/>
    <w:uiPriority w:val="5"/>
    <w:qFormat/>
    <w:rsid w:val="00D220EC"/>
    <w:pPr>
      <w:spacing w:before="600"/>
      <w:ind w:left="1021"/>
    </w:pPr>
  </w:style>
  <w:style w:type="paragraph" w:customStyle="1" w:styleId="Afdeling">
    <w:name w:val="Afdeling"/>
    <w:basedOn w:val="Adresafzender"/>
    <w:qFormat/>
    <w:rsid w:val="00D220EC"/>
    <w:pPr>
      <w:tabs>
        <w:tab w:val="center" w:pos="992"/>
      </w:tabs>
    </w:pPr>
    <w:rPr>
      <w:rFonts w:ascii="FlandersArtSans-Medium" w:hAnsi="FlandersArtSans-Medium"/>
    </w:rPr>
  </w:style>
  <w:style w:type="paragraph" w:customStyle="1" w:styleId="Referentie">
    <w:name w:val="Referentie"/>
    <w:uiPriority w:val="4"/>
    <w:qFormat/>
    <w:rsid w:val="00D220EC"/>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character" w:customStyle="1" w:styleId="Kop2Char">
    <w:name w:val="Kop 2 Char"/>
    <w:basedOn w:val="Standaardalinea-lettertype"/>
    <w:link w:val="Kop2"/>
    <w:uiPriority w:val="2"/>
    <w:rsid w:val="00A72388"/>
    <w:rPr>
      <w:rFonts w:ascii="FlandersArtSans-Regular" w:eastAsiaTheme="majorEastAsia" w:hAnsi="FlandersArtSans-Regular"/>
      <w:bCs/>
      <w:caps/>
      <w:color w:val="373636" w:themeColor="text1"/>
      <w:sz w:val="32"/>
      <w:szCs w:val="32"/>
      <w:u w:val="dotted"/>
      <w:lang w:val="nl-BE" w:bidi="ar-SA"/>
    </w:rPr>
  </w:style>
  <w:style w:type="character" w:customStyle="1" w:styleId="Kop3Char">
    <w:name w:val="Kop 3 Char"/>
    <w:basedOn w:val="Standaardalinea-lettertype"/>
    <w:link w:val="Kop3"/>
    <w:uiPriority w:val="2"/>
    <w:rsid w:val="00A72388"/>
    <w:rPr>
      <w:rFonts w:ascii="FlandersArtSerif-Bold" w:eastAsiaTheme="majorEastAsia" w:hAnsi="FlandersArtSerif-Bold"/>
      <w:bCs/>
      <w:color w:val="9B9DA0"/>
      <w:sz w:val="24"/>
      <w:szCs w:val="24"/>
      <w:lang w:val="nl-BE" w:bidi="ar-SA"/>
    </w:rPr>
  </w:style>
  <w:style w:type="character" w:customStyle="1" w:styleId="Kop1Char">
    <w:name w:val="Kop 1 Char"/>
    <w:basedOn w:val="Standaardalinea-lettertype"/>
    <w:link w:val="Kop1"/>
    <w:uiPriority w:val="2"/>
    <w:rsid w:val="00A72388"/>
    <w:rPr>
      <w:rFonts w:ascii="FlandersArtSans-Bold" w:eastAsiaTheme="majorEastAsia" w:hAnsi="FlandersArtSans-Bold"/>
      <w:bCs/>
      <w:caps/>
      <w:color w:val="3C3D3C"/>
      <w:sz w:val="36"/>
      <w:szCs w:val="52"/>
      <w:lang w:val="nl-BE" w:bidi="ar-SA"/>
    </w:rPr>
  </w:style>
  <w:style w:type="character" w:customStyle="1" w:styleId="Kop4Char">
    <w:name w:val="Kop 4 Char"/>
    <w:basedOn w:val="Standaardalinea-lettertype"/>
    <w:link w:val="Kop4"/>
    <w:uiPriority w:val="2"/>
    <w:rsid w:val="00A72388"/>
    <w:rPr>
      <w:rFonts w:ascii="FlandersArtSerif-Bold" w:eastAsiaTheme="majorEastAsia" w:hAnsi="FlandersArtSerif-Bold"/>
      <w:bCs/>
      <w:iCs/>
      <w:color w:val="373636" w:themeColor="text1"/>
      <w:u w:val="single"/>
      <w:lang w:val="nl-BE" w:bidi="ar-SA"/>
    </w:rPr>
  </w:style>
  <w:style w:type="character" w:customStyle="1" w:styleId="Kop5Char">
    <w:name w:val="Kop 5 Char"/>
    <w:basedOn w:val="Standaardalinea-lettertype"/>
    <w:link w:val="Kop5"/>
    <w:uiPriority w:val="2"/>
    <w:rsid w:val="00A72388"/>
    <w:rPr>
      <w:rFonts w:ascii="FlandersArtSans-Regular" w:eastAsiaTheme="majorEastAsia" w:hAnsi="FlandersArtSans-Regular"/>
      <w:color w:val="3C3D3C"/>
      <w:lang w:val="nl-BE" w:bidi="ar-SA"/>
    </w:rPr>
  </w:style>
  <w:style w:type="character" w:customStyle="1" w:styleId="Kop6Char">
    <w:name w:val="Kop 6 Char"/>
    <w:basedOn w:val="Standaardalinea-lettertype"/>
    <w:link w:val="Kop6"/>
    <w:uiPriority w:val="2"/>
    <w:rsid w:val="00A72388"/>
    <w:rPr>
      <w:rFonts w:ascii="FlandersArtSerif-Regular" w:eastAsiaTheme="majorEastAsia" w:hAnsi="FlandersArtSerif-Regular"/>
      <w:iCs/>
      <w:color w:val="6F7173"/>
      <w:lang w:val="nl-BE" w:bidi="ar-SA"/>
    </w:rPr>
  </w:style>
  <w:style w:type="character" w:customStyle="1" w:styleId="Kop7Char">
    <w:name w:val="Kop 7 Char"/>
    <w:basedOn w:val="Standaardalinea-lettertype"/>
    <w:link w:val="Kop7"/>
    <w:uiPriority w:val="2"/>
    <w:rsid w:val="00A72388"/>
    <w:rPr>
      <w:rFonts w:ascii="FlandersArtSerif-Medium" w:eastAsiaTheme="majorEastAsia" w:hAnsi="FlandersArtSerif-Medium"/>
      <w:iCs/>
      <w:color w:val="9B9DA0"/>
      <w:lang w:val="nl-BE" w:bidi="ar-SA"/>
    </w:rPr>
  </w:style>
  <w:style w:type="character" w:customStyle="1" w:styleId="Kop8Char">
    <w:name w:val="Kop 8 Char"/>
    <w:basedOn w:val="Standaardalinea-lettertype"/>
    <w:link w:val="Kop8"/>
    <w:uiPriority w:val="2"/>
    <w:rsid w:val="00A72388"/>
    <w:rPr>
      <w:rFonts w:ascii="FlandersArtSerif-Regular" w:eastAsiaTheme="majorEastAsia" w:hAnsi="FlandersArtSerif-Regular"/>
      <w:color w:val="3C3D3C"/>
      <w:szCs w:val="20"/>
      <w:lang w:val="nl-BE" w:bidi="ar-SA"/>
    </w:rPr>
  </w:style>
  <w:style w:type="character" w:customStyle="1" w:styleId="Kop9Char">
    <w:name w:val="Kop 9 Char"/>
    <w:basedOn w:val="Standaardalinea-lettertype"/>
    <w:link w:val="Kop9"/>
    <w:uiPriority w:val="2"/>
    <w:rsid w:val="00A72388"/>
    <w:rPr>
      <w:rFonts w:ascii="FlandersArtSerif-Regular" w:eastAsiaTheme="majorEastAsia" w:hAnsi="FlandersArtSerif-Regular"/>
      <w:iCs/>
      <w:color w:val="6F7173"/>
      <w:szCs w:val="20"/>
      <w:lang w:val="nl-BE" w:bidi="ar-SA"/>
    </w:rPr>
  </w:style>
  <w:style w:type="paragraph" w:customStyle="1" w:styleId="Betreft">
    <w:name w:val="Betreft"/>
    <w:basedOn w:val="Referentie"/>
    <w:qFormat/>
    <w:rsid w:val="00D220EC"/>
    <w:pPr>
      <w:spacing w:before="480" w:after="240"/>
    </w:pPr>
  </w:style>
  <w:style w:type="character" w:styleId="GevolgdeHyperlink">
    <w:name w:val="FollowedHyperlink"/>
    <w:basedOn w:val="Standaardalinea-lettertype"/>
    <w:semiHidden/>
    <w:rsid w:val="00D220EC"/>
    <w:rPr>
      <w:color w:val="726C02" w:themeColor="accent3" w:themeShade="80"/>
      <w:u w:val="single"/>
    </w:rPr>
  </w:style>
  <w:style w:type="paragraph" w:styleId="Bijschrift">
    <w:name w:val="caption"/>
    <w:basedOn w:val="Standaard"/>
    <w:next w:val="Standaard"/>
    <w:uiPriority w:val="35"/>
    <w:unhideWhenUsed/>
    <w:rsid w:val="00D220EC"/>
    <w:pPr>
      <w:tabs>
        <w:tab w:val="left" w:pos="3686"/>
      </w:tabs>
      <w:spacing w:before="120" w:after="200" w:line="240" w:lineRule="auto"/>
      <w:contextualSpacing/>
    </w:pPr>
    <w:rPr>
      <w:rFonts w:ascii="FlandersArtSerif-Regular" w:eastAsiaTheme="minorHAnsi" w:hAnsi="FlandersArtSerif-Regular" w:cstheme="minorBidi"/>
      <w:bCs/>
      <w:sz w:val="18"/>
      <w:szCs w:val="18"/>
      <w:lang w:eastAsia="en-US"/>
    </w:rPr>
  </w:style>
  <w:style w:type="paragraph" w:styleId="Bronvermelding">
    <w:name w:val="table of authorities"/>
    <w:basedOn w:val="Standaard"/>
    <w:next w:val="Standaard"/>
    <w:semiHidden/>
    <w:rsid w:val="00D220EC"/>
    <w:pPr>
      <w:ind w:left="200" w:hanging="200"/>
    </w:pPr>
  </w:style>
  <w:style w:type="paragraph" w:styleId="Koptekst">
    <w:name w:val="header"/>
    <w:basedOn w:val="Standaard"/>
    <w:link w:val="KoptekstChar"/>
    <w:semiHidden/>
    <w:unhideWhenUsed/>
    <w:rsid w:val="00D220EC"/>
    <w:pPr>
      <w:tabs>
        <w:tab w:val="center" w:pos="4536"/>
        <w:tab w:val="right" w:pos="9072"/>
      </w:tabs>
      <w:spacing w:line="240" w:lineRule="auto"/>
    </w:pPr>
  </w:style>
  <w:style w:type="paragraph" w:customStyle="1" w:styleId="Departement">
    <w:name w:val="Departement"/>
    <w:qFormat/>
    <w:rsid w:val="00907E8A"/>
    <w:pPr>
      <w:spacing w:before="280" w:after="540" w:line="288" w:lineRule="exact"/>
    </w:pPr>
    <w:rPr>
      <w:rFonts w:ascii="FlandersArtSans-Regular" w:hAnsi="FlandersArtSans-Regular" w:cs="Times New Roman"/>
      <w:caps/>
      <w:sz w:val="24"/>
      <w:szCs w:val="20"/>
      <w:lang w:val="nl-BE" w:eastAsia="nl-BE" w:bidi="ar-SA"/>
    </w:rPr>
  </w:style>
  <w:style w:type="character" w:customStyle="1" w:styleId="KoptekstChar">
    <w:name w:val="Koptekst Char"/>
    <w:basedOn w:val="Standaardalinea-lettertype"/>
    <w:link w:val="Koptekst"/>
    <w:semiHidden/>
    <w:rsid w:val="00D220EC"/>
    <w:rPr>
      <w:rFonts w:ascii="FlandersArtSans-Regular" w:hAnsi="FlandersArtSans-Regular" w:cs="Times New Roman"/>
      <w:lang w:val="nl-BE" w:eastAsia="nl-BE" w:bidi="ar-SA"/>
    </w:rPr>
  </w:style>
  <w:style w:type="paragraph" w:styleId="Lijst">
    <w:name w:val="List"/>
    <w:basedOn w:val="Standaard"/>
    <w:uiPriority w:val="2"/>
    <w:semiHidden/>
    <w:unhideWhenUsed/>
    <w:rsid w:val="00D220EC"/>
    <w:pPr>
      <w:contextualSpacing/>
    </w:pPr>
  </w:style>
  <w:style w:type="paragraph" w:styleId="Datum">
    <w:name w:val="Date"/>
    <w:next w:val="Standaard"/>
    <w:link w:val="DatumChar"/>
    <w:uiPriority w:val="99"/>
    <w:unhideWhenUsed/>
    <w:qFormat/>
    <w:rsid w:val="00907E8A"/>
    <w:pPr>
      <w:spacing w:line="240" w:lineRule="exact"/>
    </w:pPr>
    <w:rPr>
      <w:rFonts w:ascii="FlandersArtSans-Regular" w:hAnsi="FlandersArtSans-Regular" w:cs="Times New Roman"/>
      <w:sz w:val="20"/>
      <w:szCs w:val="20"/>
      <w:lang w:eastAsia="nl-BE" w:bidi="ar-SA"/>
    </w:rPr>
  </w:style>
  <w:style w:type="character" w:customStyle="1" w:styleId="DatumChar">
    <w:name w:val="Datum Char"/>
    <w:basedOn w:val="Standaardalinea-lettertype"/>
    <w:link w:val="Datum"/>
    <w:uiPriority w:val="99"/>
    <w:rsid w:val="00907E8A"/>
    <w:rPr>
      <w:rFonts w:ascii="FlandersArtSans-Regular" w:hAnsi="FlandersArtSans-Regular" w:cs="Times New Roman"/>
      <w:sz w:val="20"/>
      <w:szCs w:val="20"/>
      <w:lang w:eastAsia="nl-BE" w:bidi="ar-SA"/>
    </w:rPr>
  </w:style>
  <w:style w:type="paragraph" w:customStyle="1" w:styleId="HoofdingInleiding">
    <w:name w:val="Hoofding Inleiding"/>
    <w:qFormat/>
    <w:rsid w:val="00907E8A"/>
    <w:pPr>
      <w:spacing w:after="280" w:line="264" w:lineRule="exact"/>
    </w:pPr>
    <w:rPr>
      <w:rFonts w:ascii="FlandersArtSans-Medium" w:hAnsi="FlandersArtSans-Medium" w:cs="Times New Roman"/>
      <w:szCs w:val="20"/>
      <w:lang w:val="nl-BE" w:eastAsia="nl-BE" w:bidi="ar-SA"/>
    </w:rPr>
  </w:style>
  <w:style w:type="paragraph" w:styleId="Lijst2">
    <w:name w:val="List 2"/>
    <w:basedOn w:val="Standaard"/>
    <w:uiPriority w:val="2"/>
    <w:semiHidden/>
    <w:unhideWhenUsed/>
    <w:rsid w:val="00D220EC"/>
    <w:pPr>
      <w:ind w:left="284" w:hanging="1"/>
      <w:contextualSpacing/>
    </w:pPr>
  </w:style>
  <w:style w:type="paragraph" w:styleId="Lijst3">
    <w:name w:val="List 3"/>
    <w:basedOn w:val="Standaard"/>
    <w:uiPriority w:val="2"/>
    <w:semiHidden/>
    <w:unhideWhenUsed/>
    <w:rsid w:val="00D220EC"/>
    <w:pPr>
      <w:ind w:left="567" w:hanging="1"/>
      <w:contextualSpacing/>
    </w:pPr>
  </w:style>
  <w:style w:type="character" w:styleId="Hyperlink">
    <w:name w:val="Hyperlink"/>
    <w:uiPriority w:val="99"/>
    <w:unhideWhenUsed/>
    <w:rsid w:val="00D220EC"/>
    <w:rPr>
      <w:color w:val="507DB2"/>
      <w:sz w:val="22"/>
      <w:u w:val="single"/>
    </w:rPr>
  </w:style>
  <w:style w:type="paragraph" w:customStyle="1" w:styleId="Hoofding">
    <w:name w:val="Hoofding"/>
    <w:basedOn w:val="Standaard"/>
    <w:qFormat/>
    <w:rsid w:val="00D220EC"/>
    <w:pPr>
      <w:spacing w:line="360" w:lineRule="exact"/>
      <w:contextualSpacing/>
    </w:pPr>
    <w:rPr>
      <w:rFonts w:ascii="FlandersArtSans-Bold" w:eastAsiaTheme="majorEastAsia" w:hAnsi="FlandersArtSans-Bold" w:cstheme="majorBidi"/>
      <w:caps/>
      <w:spacing w:val="5"/>
      <w:kern w:val="28"/>
      <w:sz w:val="30"/>
      <w:szCs w:val="52"/>
    </w:rPr>
  </w:style>
  <w:style w:type="paragraph" w:styleId="Lijst4">
    <w:name w:val="List 4"/>
    <w:basedOn w:val="Standaard"/>
    <w:uiPriority w:val="2"/>
    <w:semiHidden/>
    <w:unhideWhenUsed/>
    <w:rsid w:val="00D220EC"/>
    <w:pPr>
      <w:ind w:left="851" w:hanging="2"/>
      <w:contextualSpacing/>
    </w:pPr>
  </w:style>
  <w:style w:type="paragraph" w:styleId="Lijst5">
    <w:name w:val="List 5"/>
    <w:basedOn w:val="Standaard"/>
    <w:uiPriority w:val="2"/>
    <w:semiHidden/>
    <w:unhideWhenUsed/>
    <w:rsid w:val="00D220EC"/>
    <w:pPr>
      <w:ind w:left="1134" w:hanging="2"/>
      <w:contextualSpacing/>
    </w:pPr>
  </w:style>
  <w:style w:type="paragraph" w:styleId="Lijstopsomteken">
    <w:name w:val="List Bullet"/>
    <w:basedOn w:val="Standaard"/>
    <w:uiPriority w:val="2"/>
    <w:semiHidden/>
    <w:unhideWhenUsed/>
    <w:qFormat/>
    <w:rsid w:val="00D220EC"/>
    <w:pPr>
      <w:numPr>
        <w:numId w:val="30"/>
      </w:numPr>
      <w:contextualSpacing/>
    </w:pPr>
    <w:rPr>
      <w:rFonts w:asciiTheme="minorHAnsi" w:eastAsiaTheme="minorHAnsi" w:hAnsiTheme="minorHAnsi" w:cstheme="minorBidi"/>
      <w:color w:val="1C1A15" w:themeColor="background2" w:themeShade="1A"/>
      <w:lang w:eastAsia="en-US"/>
    </w:rPr>
  </w:style>
  <w:style w:type="paragraph" w:styleId="Lijstopsomteken2">
    <w:name w:val="List Bullet 2"/>
    <w:basedOn w:val="Standaard"/>
    <w:uiPriority w:val="2"/>
    <w:semiHidden/>
    <w:unhideWhenUsed/>
    <w:rsid w:val="00D220EC"/>
    <w:pPr>
      <w:numPr>
        <w:numId w:val="31"/>
      </w:numPr>
      <w:contextualSpacing/>
    </w:pPr>
    <w:rPr>
      <w:rFonts w:asciiTheme="minorHAnsi" w:eastAsiaTheme="minorHAnsi" w:hAnsiTheme="minorHAnsi" w:cstheme="minorBidi"/>
      <w:color w:val="1C1A15" w:themeColor="background2" w:themeShade="1A"/>
      <w:lang w:eastAsia="en-US"/>
    </w:rPr>
  </w:style>
  <w:style w:type="paragraph" w:styleId="Lijstopsomteken3">
    <w:name w:val="List Bullet 3"/>
    <w:basedOn w:val="Standaard"/>
    <w:uiPriority w:val="2"/>
    <w:semiHidden/>
    <w:unhideWhenUsed/>
    <w:rsid w:val="00D220EC"/>
    <w:pPr>
      <w:numPr>
        <w:numId w:val="32"/>
      </w:numPr>
      <w:contextualSpacing/>
    </w:pPr>
    <w:rPr>
      <w:rFonts w:asciiTheme="minorHAnsi" w:eastAsiaTheme="minorHAnsi" w:hAnsiTheme="minorHAnsi" w:cstheme="minorBidi"/>
      <w:color w:val="1C1A15" w:themeColor="background2" w:themeShade="1A"/>
      <w:lang w:eastAsia="en-US"/>
    </w:rPr>
  </w:style>
  <w:style w:type="paragraph" w:styleId="Lijstopsomteken4">
    <w:name w:val="List Bullet 4"/>
    <w:basedOn w:val="Standaard"/>
    <w:uiPriority w:val="2"/>
    <w:semiHidden/>
    <w:unhideWhenUsed/>
    <w:rsid w:val="00D220EC"/>
    <w:pPr>
      <w:numPr>
        <w:numId w:val="33"/>
      </w:numPr>
      <w:contextualSpacing/>
    </w:pPr>
    <w:rPr>
      <w:rFonts w:asciiTheme="minorHAnsi" w:eastAsiaTheme="minorHAnsi" w:hAnsiTheme="minorHAnsi" w:cstheme="minorBidi"/>
      <w:color w:val="1C1A15" w:themeColor="background2" w:themeShade="1A"/>
      <w:lang w:eastAsia="en-US"/>
    </w:rPr>
  </w:style>
  <w:style w:type="paragraph" w:styleId="Lijstopsomteken5">
    <w:name w:val="List Bullet 5"/>
    <w:basedOn w:val="Standaard"/>
    <w:uiPriority w:val="2"/>
    <w:semiHidden/>
    <w:unhideWhenUsed/>
    <w:rsid w:val="00D220EC"/>
    <w:pPr>
      <w:numPr>
        <w:numId w:val="34"/>
      </w:numPr>
      <w:contextualSpacing/>
    </w:pPr>
    <w:rPr>
      <w:rFonts w:asciiTheme="minorHAnsi" w:eastAsiaTheme="minorHAnsi" w:hAnsiTheme="minorHAnsi" w:cstheme="minorBidi"/>
      <w:color w:val="1C1A15" w:themeColor="background2" w:themeShade="1A"/>
      <w:lang w:eastAsia="en-US"/>
    </w:rPr>
  </w:style>
  <w:style w:type="paragraph" w:styleId="Lijstalinea">
    <w:name w:val="List Paragraph"/>
    <w:basedOn w:val="Standaard"/>
    <w:uiPriority w:val="34"/>
    <w:semiHidden/>
    <w:rsid w:val="00D220EC"/>
    <w:pPr>
      <w:ind w:left="720"/>
      <w:contextualSpacing/>
    </w:pPr>
  </w:style>
  <w:style w:type="paragraph" w:styleId="Lijstnummering">
    <w:name w:val="List Number"/>
    <w:basedOn w:val="Standaard"/>
    <w:uiPriority w:val="2"/>
    <w:semiHidden/>
    <w:unhideWhenUsed/>
    <w:rsid w:val="00D220EC"/>
    <w:pPr>
      <w:numPr>
        <w:numId w:val="35"/>
      </w:numPr>
    </w:pPr>
    <w:rPr>
      <w:rFonts w:eastAsiaTheme="minorHAnsi" w:cstheme="minorBidi"/>
      <w:color w:val="1C1A15" w:themeColor="background2" w:themeShade="1A"/>
      <w:lang w:eastAsia="en-US"/>
    </w:rPr>
  </w:style>
  <w:style w:type="paragraph" w:styleId="Lijstnummering2">
    <w:name w:val="List Number 2"/>
    <w:basedOn w:val="Standaard"/>
    <w:uiPriority w:val="2"/>
    <w:semiHidden/>
    <w:unhideWhenUsed/>
    <w:rsid w:val="00D220EC"/>
    <w:pPr>
      <w:numPr>
        <w:numId w:val="36"/>
      </w:numPr>
    </w:pPr>
    <w:rPr>
      <w:rFonts w:eastAsiaTheme="minorHAnsi" w:cstheme="minorBidi"/>
      <w:color w:val="1C1A15" w:themeColor="background2" w:themeShade="1A"/>
      <w:lang w:eastAsia="en-US"/>
    </w:rPr>
  </w:style>
  <w:style w:type="paragraph" w:styleId="Lijstnummering3">
    <w:name w:val="List Number 3"/>
    <w:basedOn w:val="Lijstalinea"/>
    <w:uiPriority w:val="2"/>
    <w:semiHidden/>
    <w:unhideWhenUsed/>
    <w:rsid w:val="00D220EC"/>
    <w:pPr>
      <w:numPr>
        <w:numId w:val="37"/>
      </w:numPr>
    </w:pPr>
    <w:rPr>
      <w:rFonts w:asciiTheme="minorHAnsi" w:eastAsiaTheme="minorHAnsi" w:hAnsiTheme="minorHAnsi" w:cstheme="minorBidi"/>
      <w:color w:val="1C1A15" w:themeColor="background2" w:themeShade="1A"/>
      <w:lang w:eastAsia="en-US"/>
    </w:rPr>
  </w:style>
  <w:style w:type="paragraph" w:styleId="Lijstnummering4">
    <w:name w:val="List Number 4"/>
    <w:basedOn w:val="Lijstalinea"/>
    <w:uiPriority w:val="2"/>
    <w:semiHidden/>
    <w:unhideWhenUsed/>
    <w:rsid w:val="00D220EC"/>
    <w:pPr>
      <w:numPr>
        <w:numId w:val="38"/>
      </w:numPr>
    </w:pPr>
    <w:rPr>
      <w:rFonts w:asciiTheme="minorHAnsi" w:eastAsiaTheme="minorHAnsi" w:hAnsiTheme="minorHAnsi" w:cstheme="minorBidi"/>
      <w:color w:val="1C1A15" w:themeColor="background2" w:themeShade="1A"/>
      <w:lang w:eastAsia="en-US"/>
    </w:rPr>
  </w:style>
  <w:style w:type="paragraph" w:styleId="Lijstnummering5">
    <w:name w:val="List Number 5"/>
    <w:basedOn w:val="Lijstalinea"/>
    <w:uiPriority w:val="2"/>
    <w:semiHidden/>
    <w:unhideWhenUsed/>
    <w:rsid w:val="00D220EC"/>
    <w:pPr>
      <w:numPr>
        <w:numId w:val="39"/>
      </w:numPr>
    </w:pPr>
    <w:rPr>
      <w:rFonts w:asciiTheme="minorHAnsi" w:eastAsiaTheme="minorHAnsi" w:hAnsiTheme="minorHAnsi" w:cstheme="minorBidi"/>
      <w:color w:val="1C1A15" w:themeColor="background2" w:themeShade="1A"/>
      <w:lang w:eastAsia="en-US"/>
    </w:rPr>
  </w:style>
  <w:style w:type="character" w:customStyle="1" w:styleId="medium">
    <w:name w:val="medium"/>
    <w:uiPriority w:val="4"/>
    <w:semiHidden/>
    <w:unhideWhenUsed/>
    <w:qFormat/>
    <w:rsid w:val="00D220EC"/>
    <w:rPr>
      <w:rFonts w:ascii="FlandersArtSans-Medium" w:hAnsi="FlandersArtSans-Medium"/>
    </w:rPr>
  </w:style>
  <w:style w:type="paragraph" w:customStyle="1" w:styleId="Naam">
    <w:name w:val="Naam"/>
    <w:basedOn w:val="Standaard"/>
    <w:uiPriority w:val="2"/>
    <w:qFormat/>
    <w:rsid w:val="00D220EC"/>
    <w:pPr>
      <w:ind w:left="6379"/>
    </w:pPr>
  </w:style>
  <w:style w:type="character" w:styleId="Nadruk">
    <w:name w:val="Emphasis"/>
    <w:basedOn w:val="Standaardalinea-lettertype"/>
    <w:uiPriority w:val="20"/>
    <w:rsid w:val="00D220EC"/>
    <w:rPr>
      <w:b/>
      <w:i/>
      <w:iCs/>
    </w:rPr>
  </w:style>
  <w:style w:type="paragraph" w:styleId="Tekstopmerking">
    <w:name w:val="annotation text"/>
    <w:basedOn w:val="Standaard"/>
    <w:link w:val="TekstopmerkingChar"/>
    <w:uiPriority w:val="99"/>
    <w:semiHidden/>
    <w:unhideWhenUsed/>
    <w:rsid w:val="00D220EC"/>
    <w:pPr>
      <w:spacing w:line="240" w:lineRule="auto"/>
    </w:pPr>
  </w:style>
  <w:style w:type="character" w:customStyle="1" w:styleId="TekstopmerkingChar">
    <w:name w:val="Tekst opmerking Char"/>
    <w:basedOn w:val="Standaardalinea-lettertype"/>
    <w:link w:val="Tekstopmerking"/>
    <w:uiPriority w:val="99"/>
    <w:semiHidden/>
    <w:rsid w:val="00D220EC"/>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D220EC"/>
    <w:rPr>
      <w:b/>
      <w:bCs/>
    </w:rPr>
  </w:style>
  <w:style w:type="character" w:customStyle="1" w:styleId="OnderwerpvanopmerkingChar">
    <w:name w:val="Onderwerp van opmerking Char"/>
    <w:basedOn w:val="TekstopmerkingChar"/>
    <w:link w:val="Onderwerpvanopmerking"/>
    <w:uiPriority w:val="99"/>
    <w:semiHidden/>
    <w:rsid w:val="00D220EC"/>
    <w:rPr>
      <w:rFonts w:ascii="FlandersArtSans-Regular" w:hAnsi="FlandersArtSans-Regular" w:cs="Times New Roman"/>
      <w:b/>
      <w:bCs/>
      <w:lang w:val="nl-BE" w:eastAsia="nl-BE" w:bidi="ar-SA"/>
    </w:rPr>
  </w:style>
  <w:style w:type="paragraph" w:customStyle="1" w:styleId="paginering">
    <w:name w:val="paginering"/>
    <w:basedOn w:val="Standaard"/>
    <w:uiPriority w:val="27"/>
    <w:qFormat/>
    <w:rsid w:val="00D220EC"/>
    <w:pPr>
      <w:jc w:val="right"/>
    </w:pPr>
    <w:rPr>
      <w:noProof/>
      <w:sz w:val="18"/>
      <w:szCs w:val="18"/>
    </w:rPr>
  </w:style>
  <w:style w:type="paragraph" w:customStyle="1" w:styleId="Referentietweederegel">
    <w:name w:val="Referentie tweede regel"/>
    <w:basedOn w:val="Referentie"/>
    <w:uiPriority w:val="4"/>
    <w:qFormat/>
    <w:rsid w:val="00D220EC"/>
    <w:pPr>
      <w:tabs>
        <w:tab w:val="clear" w:pos="2552"/>
      </w:tabs>
    </w:pPr>
  </w:style>
  <w:style w:type="paragraph" w:customStyle="1" w:styleId="Referentietitel">
    <w:name w:val="Referentietitel"/>
    <w:uiPriority w:val="4"/>
    <w:qFormat/>
    <w:rsid w:val="00D220EC"/>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character" w:styleId="Subtielebenadrukking">
    <w:name w:val="Subtle Emphasis"/>
    <w:basedOn w:val="Standaardalinea-lettertype"/>
    <w:uiPriority w:val="1"/>
    <w:rsid w:val="00D220EC"/>
    <w:rPr>
      <w:iCs/>
      <w:color w:val="9C9A9A" w:themeColor="text1" w:themeTint="7F"/>
    </w:rPr>
  </w:style>
  <w:style w:type="table" w:styleId="Tabelraster">
    <w:name w:val="Table Grid"/>
    <w:basedOn w:val="Standaardtabel"/>
    <w:rsid w:val="00D220EC"/>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D220EC"/>
    <w:rPr>
      <w:color w:val="808080"/>
    </w:rPr>
  </w:style>
  <w:style w:type="paragraph" w:styleId="Titel">
    <w:name w:val="Title"/>
    <w:basedOn w:val="Standaard"/>
    <w:next w:val="Standaard"/>
    <w:link w:val="TitelChar"/>
    <w:uiPriority w:val="10"/>
    <w:rsid w:val="00A71F50"/>
    <w:pPr>
      <w:tabs>
        <w:tab w:val="left" w:pos="3686"/>
      </w:tabs>
      <w:spacing w:before="420" w:after="520" w:line="1200" w:lineRule="exact"/>
      <w:contextualSpacing/>
    </w:pPr>
    <w:rPr>
      <w:rFonts w:ascii="FlandersArtSans-Medium" w:eastAsiaTheme="majorEastAsia" w:hAnsi="FlandersArtSans-Medium" w:cstheme="majorBidi"/>
      <w:caps/>
      <w:spacing w:val="5"/>
      <w:sz w:val="100"/>
      <w:szCs w:val="56"/>
      <w:u w:val="single"/>
      <w:lang w:eastAsia="en-US"/>
    </w:rPr>
  </w:style>
  <w:style w:type="character" w:customStyle="1" w:styleId="TitelChar">
    <w:name w:val="Titel Char"/>
    <w:basedOn w:val="Standaardalinea-lettertype"/>
    <w:link w:val="Titel"/>
    <w:uiPriority w:val="10"/>
    <w:rsid w:val="00A71F50"/>
    <w:rPr>
      <w:rFonts w:ascii="FlandersArtSans-Medium" w:eastAsiaTheme="majorEastAsia" w:hAnsi="FlandersArtSans-Medium"/>
      <w:caps/>
      <w:spacing w:val="5"/>
      <w:sz w:val="100"/>
      <w:szCs w:val="56"/>
      <w:u w:val="single"/>
      <w:lang w:val="nl-BE" w:bidi="ar-SA"/>
    </w:rPr>
  </w:style>
  <w:style w:type="character" w:styleId="Verwijzingopmerking">
    <w:name w:val="annotation reference"/>
    <w:basedOn w:val="Standaardalinea-lettertype"/>
    <w:uiPriority w:val="99"/>
    <w:semiHidden/>
    <w:unhideWhenUsed/>
    <w:rsid w:val="00D220EC"/>
    <w:rPr>
      <w:sz w:val="16"/>
      <w:szCs w:val="16"/>
    </w:rPr>
  </w:style>
  <w:style w:type="character" w:customStyle="1" w:styleId="vet">
    <w:name w:val="vet"/>
    <w:uiPriority w:val="1"/>
    <w:qFormat/>
    <w:rsid w:val="00D220EC"/>
    <w:rPr>
      <w:rFonts w:ascii="FlandersArtSans-Bold" w:eastAsia="Times New Roman" w:hAnsi="FlandersArtSans-Bold"/>
      <w:szCs w:val="20"/>
    </w:rPr>
  </w:style>
  <w:style w:type="table" w:customStyle="1" w:styleId="VO">
    <w:name w:val="VO"/>
    <w:basedOn w:val="Standaardtabel"/>
    <w:uiPriority w:val="63"/>
    <w:rsid w:val="00D220EC"/>
    <w:pPr>
      <w:spacing w:after="0" w:line="240" w:lineRule="auto"/>
      <w:jc w:val="center"/>
    </w:pPr>
    <w:rPr>
      <w:rFonts w:asciiTheme="minorHAnsi" w:hAnsiTheme="minorHAnsi"/>
      <w:sz w:val="20"/>
    </w:rPr>
    <w:tblPr>
      <w:tblStyleRowBandSize w:val="1"/>
      <w:tblStyleColBandSize w:val="1"/>
      <w:tblInd w:w="113" w:type="dxa"/>
      <w:tblBorders>
        <w:bottom w:val="single" w:sz="2" w:space="0" w:color="373636" w:themeColor="text1"/>
        <w:insideV w:val="single" w:sz="2" w:space="0" w:color="373636" w:themeColor="text1"/>
      </w:tblBorders>
    </w:tblPr>
    <w:tcPr>
      <w:shd w:val="clear" w:color="auto" w:fill="FFFFFF" w:themeFill="background1"/>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pPr>
        <w:jc w:val="left"/>
      </w:pPr>
      <w:rPr>
        <w:rFonts w:asciiTheme="minorHAnsi" w:hAnsiTheme="minorHAnsi"/>
        <w:b w:val="0"/>
        <w:bCs/>
        <w:sz w:val="20"/>
      </w:rPr>
    </w:tblStylePr>
    <w:tblStylePr w:type="lastCol">
      <w:rPr>
        <w:rFonts w:asciiTheme="minorHAnsi" w:hAnsiTheme="minorHAnsi"/>
        <w:b w:val="0"/>
        <w:bCs/>
        <w:color w:val="373636" w:themeColor="text1"/>
        <w:sz w:val="20"/>
      </w:rPr>
    </w:tblStylePr>
    <w:tblStylePr w:type="band1Vert">
      <w:rPr>
        <w:rFonts w:asciiTheme="minorHAnsi" w:hAnsiTheme="minorHAnsi"/>
        <w:color w:val="373636" w:themeColor="text1"/>
        <w:sz w:val="20"/>
      </w:rPr>
    </w:tblStylePr>
    <w:tblStylePr w:type="band2Vert">
      <w:rPr>
        <w:rFonts w:asciiTheme="minorHAnsi" w:hAnsiTheme="minorHAnsi"/>
        <w:b w:val="0"/>
        <w:color w:val="373636" w:themeColor="text1"/>
        <w:sz w:val="20"/>
      </w:rPr>
    </w:tblStylePr>
    <w:tblStylePr w:type="band2Horz">
      <w:tblPr/>
      <w:tcPr>
        <w:shd w:val="clear" w:color="auto" w:fill="EAEAEA" w:themeFill="accent6" w:themeFillTint="33"/>
      </w:tcPr>
    </w:tblStylePr>
  </w:style>
  <w:style w:type="character" w:styleId="Voetnootmarkering">
    <w:name w:val="footnote reference"/>
    <w:basedOn w:val="Standaardalinea-lettertype"/>
    <w:uiPriority w:val="99"/>
    <w:unhideWhenUsed/>
    <w:rsid w:val="00D220EC"/>
    <w:rPr>
      <w:vertAlign w:val="superscript"/>
    </w:rPr>
  </w:style>
  <w:style w:type="paragraph" w:styleId="Voetnoottekst">
    <w:name w:val="footnote text"/>
    <w:basedOn w:val="Standaard"/>
    <w:link w:val="VoetnoottekstChar"/>
    <w:uiPriority w:val="99"/>
    <w:unhideWhenUsed/>
    <w:rsid w:val="00D220EC"/>
    <w:pPr>
      <w:tabs>
        <w:tab w:val="left" w:pos="3686"/>
      </w:tabs>
      <w:spacing w:line="240" w:lineRule="auto"/>
      <w:contextualSpacing/>
    </w:pPr>
    <w:rPr>
      <w:rFonts w:ascii="FlandersArtSerif-Regular" w:eastAsiaTheme="minorHAnsi" w:hAnsi="FlandersArtSerif-Regular" w:cstheme="minorBidi"/>
      <w:color w:val="1C1A15" w:themeColor="background2" w:themeShade="1A"/>
      <w:sz w:val="14"/>
      <w:szCs w:val="20"/>
      <w:lang w:eastAsia="en-US"/>
    </w:rPr>
  </w:style>
  <w:style w:type="character" w:customStyle="1" w:styleId="VoetnoottekstChar">
    <w:name w:val="Voetnoottekst Char"/>
    <w:basedOn w:val="Standaardalinea-lettertype"/>
    <w:link w:val="Voetnoottekst"/>
    <w:uiPriority w:val="99"/>
    <w:rsid w:val="00D220EC"/>
    <w:rPr>
      <w:rFonts w:ascii="FlandersArtSerif-Regular" w:eastAsiaTheme="minorHAnsi" w:hAnsi="FlandersArtSerif-Regular" w:cstheme="minorBidi"/>
      <w:color w:val="1C1A15" w:themeColor="background2" w:themeShade="1A"/>
      <w:sz w:val="14"/>
      <w:szCs w:val="20"/>
      <w:lang w:val="nl-BE" w:bidi="ar-SA"/>
    </w:rPr>
  </w:style>
  <w:style w:type="paragraph" w:styleId="Voettekst">
    <w:name w:val="footer"/>
    <w:basedOn w:val="Standaard"/>
    <w:link w:val="VoettekstChar"/>
    <w:semiHidden/>
    <w:unhideWhenUsed/>
    <w:qFormat/>
    <w:rsid w:val="00D220EC"/>
    <w:pPr>
      <w:tabs>
        <w:tab w:val="center" w:pos="4536"/>
        <w:tab w:val="right" w:pos="9072"/>
      </w:tabs>
      <w:spacing w:line="240" w:lineRule="auto"/>
    </w:pPr>
  </w:style>
  <w:style w:type="character" w:customStyle="1" w:styleId="VoettekstChar">
    <w:name w:val="Voettekst Char"/>
    <w:basedOn w:val="Standaardalinea-lettertype"/>
    <w:link w:val="Voettekst"/>
    <w:semiHidden/>
    <w:rsid w:val="00D220EC"/>
    <w:rPr>
      <w:rFonts w:ascii="FlandersArtSans-Regular" w:hAnsi="FlandersArtSans-Regular" w:cs="Times New Roman"/>
      <w:lang w:val="nl-BE" w:eastAsia="nl-BE" w:bidi="ar-SA"/>
    </w:rPr>
  </w:style>
  <w:style w:type="paragraph" w:customStyle="1" w:styleId="xxx">
    <w:name w:val="xxx"/>
    <w:basedOn w:val="Referentie"/>
    <w:uiPriority w:val="3"/>
    <w:semiHidden/>
    <w:unhideWhenUsed/>
    <w:rsid w:val="00D220EC"/>
    <w:pPr>
      <w:spacing w:before="2420"/>
    </w:pPr>
  </w:style>
  <w:style w:type="paragraph" w:styleId="Normaalweb">
    <w:name w:val="Normal (Web)"/>
    <w:basedOn w:val="Standaard"/>
    <w:uiPriority w:val="99"/>
    <w:semiHidden/>
    <w:unhideWhenUsed/>
    <w:rsid w:val="00091EA7"/>
    <w:pPr>
      <w:spacing w:after="210" w:line="210" w:lineRule="atLeast"/>
      <w:jc w:val="both"/>
    </w:pPr>
    <w:rPr>
      <w:rFonts w:ascii="Times New Roman" w:eastAsia="Times New Roman" w:hAnsi="Times New Roman"/>
      <w:sz w:val="17"/>
      <w:szCs w:val="17"/>
    </w:rPr>
  </w:style>
  <w:style w:type="character" w:styleId="Zwaar">
    <w:name w:val="Strong"/>
    <w:basedOn w:val="Standaardalinea-lettertype"/>
    <w:uiPriority w:val="22"/>
    <w:qFormat/>
    <w:rsid w:val="00091EA7"/>
    <w:rPr>
      <w:b/>
      <w:bCs/>
    </w:rPr>
  </w:style>
  <w:style w:type="paragraph" w:styleId="Eindnoottekst">
    <w:name w:val="endnote text"/>
    <w:basedOn w:val="Standaard"/>
    <w:link w:val="EindnoottekstChar"/>
    <w:uiPriority w:val="99"/>
    <w:semiHidden/>
    <w:unhideWhenUsed/>
    <w:rsid w:val="005F0793"/>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5F0793"/>
    <w:rPr>
      <w:rFonts w:ascii="FlandersArtSans-Regular" w:hAnsi="FlandersArtSans-Regular" w:cs="Times New Roman"/>
      <w:sz w:val="20"/>
      <w:szCs w:val="20"/>
      <w:lang w:val="nl-BE" w:eastAsia="nl-BE" w:bidi="ar-SA"/>
    </w:rPr>
  </w:style>
  <w:style w:type="character" w:styleId="Eindnootmarkering">
    <w:name w:val="endnote reference"/>
    <w:basedOn w:val="Standaardalinea-lettertype"/>
    <w:uiPriority w:val="99"/>
    <w:semiHidden/>
    <w:unhideWhenUsed/>
    <w:rsid w:val="005F0793"/>
    <w:rPr>
      <w:vertAlign w:val="superscript"/>
    </w:rPr>
  </w:style>
  <w:style w:type="paragraph" w:styleId="Ballontekst">
    <w:name w:val="Balloon Text"/>
    <w:basedOn w:val="Standaard"/>
    <w:link w:val="BallontekstChar"/>
    <w:uiPriority w:val="99"/>
    <w:semiHidden/>
    <w:unhideWhenUsed/>
    <w:rsid w:val="00A71F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F50"/>
    <w:rPr>
      <w:rFonts w:ascii="Tahoma" w:hAnsi="Tahoma" w:cs="Tahoma"/>
      <w:sz w:val="16"/>
      <w:szCs w:val="16"/>
      <w:lang w:val="nl-BE" w:eastAsia="nl-BE" w:bidi="ar-SA"/>
    </w:rPr>
  </w:style>
  <w:style w:type="paragraph" w:customStyle="1" w:styleId="Tabelheader">
    <w:name w:val="Tabel header"/>
    <w:basedOn w:val="Standaard"/>
    <w:uiPriority w:val="7"/>
    <w:qFormat/>
    <w:rsid w:val="0070747B"/>
    <w:pPr>
      <w:tabs>
        <w:tab w:val="left" w:pos="3686"/>
      </w:tabs>
      <w:spacing w:line="240" w:lineRule="auto"/>
      <w:contextualSpacing/>
      <w:jc w:val="center"/>
    </w:pPr>
    <w:rPr>
      <w:rFonts w:ascii="FlandersArtSerif-Medium" w:eastAsiaTheme="minorHAnsi" w:hAnsi="FlandersArtSerif-Medium" w:cstheme="minorBidi"/>
      <w:bCs/>
      <w:color w:val="FFFFFF" w:themeColor="background1"/>
      <w:sz w:val="17"/>
      <w:lang w:eastAsia="en-US"/>
    </w:rPr>
  </w:style>
  <w:style w:type="paragraph" w:customStyle="1" w:styleId="Tabelinhoud">
    <w:name w:val="Tabel inhoud"/>
    <w:basedOn w:val="Standaard"/>
    <w:uiPriority w:val="7"/>
    <w:qFormat/>
    <w:rsid w:val="0070747B"/>
    <w:pPr>
      <w:tabs>
        <w:tab w:val="left" w:pos="3686"/>
      </w:tabs>
      <w:contextualSpacing/>
      <w:jc w:val="center"/>
    </w:pPr>
    <w:rPr>
      <w:rFonts w:ascii="FlandersArtSerif-Regular" w:eastAsiaTheme="minorHAnsi" w:hAnsi="FlandersArtSerif-Regular" w:cstheme="minorBidi"/>
      <w:bCs/>
      <w:color w:val="1C1A15" w:themeColor="background2" w:themeShade="1A"/>
      <w:sz w:val="17"/>
      <w:szCs w:val="17"/>
      <w:lang w:eastAsia="en-US"/>
    </w:rPr>
  </w:style>
  <w:style w:type="character" w:customStyle="1" w:styleId="Mention">
    <w:name w:val="Mention"/>
    <w:basedOn w:val="Standaardalinea-lettertype"/>
    <w:uiPriority w:val="99"/>
    <w:semiHidden/>
    <w:unhideWhenUsed/>
    <w:rsid w:val="005D3074"/>
    <w:rPr>
      <w:color w:val="2B579A"/>
      <w:shd w:val="clear" w:color="auto" w:fill="E6E6E6"/>
    </w:rPr>
  </w:style>
  <w:style w:type="character" w:customStyle="1" w:styleId="normaltextrun">
    <w:name w:val="normaltextrun"/>
    <w:basedOn w:val="Standaardalinea-lettertype"/>
    <w:rsid w:val="004E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946675">
      <w:bodyDiv w:val="1"/>
      <w:marLeft w:val="0"/>
      <w:marRight w:val="0"/>
      <w:marTop w:val="0"/>
      <w:marBottom w:val="0"/>
      <w:divBdr>
        <w:top w:val="none" w:sz="0" w:space="0" w:color="auto"/>
        <w:left w:val="none" w:sz="0" w:space="0" w:color="auto"/>
        <w:bottom w:val="none" w:sz="0" w:space="0" w:color="auto"/>
        <w:right w:val="none" w:sz="0" w:space="0" w:color="auto"/>
      </w:divBdr>
      <w:divsChild>
        <w:div w:id="671642520">
          <w:marLeft w:val="0"/>
          <w:marRight w:val="0"/>
          <w:marTop w:val="0"/>
          <w:marBottom w:val="0"/>
          <w:divBdr>
            <w:top w:val="none" w:sz="0" w:space="0" w:color="auto"/>
            <w:left w:val="none" w:sz="0" w:space="0" w:color="auto"/>
            <w:bottom w:val="none" w:sz="0" w:space="0" w:color="auto"/>
            <w:right w:val="none" w:sz="0" w:space="0" w:color="auto"/>
          </w:divBdr>
          <w:divsChild>
            <w:div w:id="1148060927">
              <w:marLeft w:val="0"/>
              <w:marRight w:val="0"/>
              <w:marTop w:val="0"/>
              <w:marBottom w:val="0"/>
              <w:divBdr>
                <w:top w:val="none" w:sz="0" w:space="0" w:color="auto"/>
                <w:left w:val="none" w:sz="0" w:space="0" w:color="auto"/>
                <w:bottom w:val="none" w:sz="0" w:space="0" w:color="auto"/>
                <w:right w:val="none" w:sz="0" w:space="0" w:color="auto"/>
              </w:divBdr>
              <w:divsChild>
                <w:div w:id="9359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ris.moonens@zorg-en-gezondheid.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njo\Documents\sjablonen%20office\persmededeling.dotx"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9" ma:contentTypeDescription="Een nieuw document maken." ma:contentTypeScope="" ma:versionID="b2cd43b48ac8c747fe1a9d9993489910">
  <xsd:schema xmlns:xsd="http://www.w3.org/2001/XMLSchema" xmlns:xs="http://www.w3.org/2001/XMLSchema" xmlns:p="http://schemas.microsoft.com/office/2006/metadata/properties" xmlns:ns3="5cf4cc63-eba1-4dde-b4dd-bb5be3316ae3" targetNamespace="http://schemas.microsoft.com/office/2006/metadata/properties" ma:root="true" ma:fieldsID="3a03f753e03094e3642da1b22beda301"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1FA0A-0D23-4615-A1E2-67DAC5D7B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8A47DC-A2C2-4E72-AEF6-CF6C940CF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7F7BC-E7CB-4838-BE84-10AC142003B3}">
  <ds:schemaRefs>
    <ds:schemaRef ds:uri="http://schemas.microsoft.com/sharepoint/v3/contenttype/forms"/>
  </ds:schemaRefs>
</ds:datastoreItem>
</file>

<file path=customXml/itemProps4.xml><?xml version="1.0" encoding="utf-8"?>
<ds:datastoreItem xmlns:ds="http://schemas.openxmlformats.org/officeDocument/2006/customXml" ds:itemID="{ECF34FC2-C4FE-40CB-8E25-BE495E91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persmededeling.dotx</Template>
  <TotalTime>16</TotalTime>
  <Pages>1</Pages>
  <Words>570</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MOONENS, Joris</dc:creator>
  <cp:lastModifiedBy>MOONENS Joris</cp:lastModifiedBy>
  <cp:revision>3</cp:revision>
  <dcterms:created xsi:type="dcterms:W3CDTF">2020-03-19T13:21:00Z</dcterms:created>
  <dcterms:modified xsi:type="dcterms:W3CDTF">2020-03-19T13:28:00Z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y fmtid="{D5CDD505-2E9C-101B-9397-08002B2CF9AE}" pid="3" name="ZG Subthema">
    <vt:lpwstr/>
  </property>
  <property fmtid="{D5CDD505-2E9C-101B-9397-08002B2CF9AE}" pid="4" name="ZG Thema">
    <vt:lpwstr/>
  </property>
  <property fmtid="{D5CDD505-2E9C-101B-9397-08002B2CF9AE}" pid="5" name="AuthorIds_UIVersion_2">
    <vt:lpwstr>33</vt:lpwstr>
  </property>
</Properties>
</file>